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D8" w:rsidRDefault="00C17C1D">
      <w:pPr>
        <w:spacing w:line="360" w:lineRule="auto"/>
        <w:ind w:leftChars="60" w:left="216" w:hangingChars="32" w:hanging="90"/>
        <w:jc w:val="center"/>
        <w:rPr>
          <w:rFonts w:ascii="仿宋" w:eastAsia="仿宋" w:hAnsi="仿宋"/>
          <w:sz w:val="28"/>
          <w:szCs w:val="28"/>
        </w:rPr>
      </w:pPr>
      <w:bookmarkStart w:id="0" w:name="_GoBack"/>
      <w:bookmarkEnd w:id="0"/>
      <w:r>
        <w:rPr>
          <w:rFonts w:ascii="仿宋" w:eastAsia="仿宋" w:hAnsi="仿宋" w:hint="eastAsia"/>
          <w:sz w:val="28"/>
          <w:szCs w:val="28"/>
        </w:rPr>
        <w:t>上海音乐学院电缆敷设工程</w:t>
      </w:r>
    </w:p>
    <w:p w:rsidR="001C78D8" w:rsidRDefault="001C78D8" w:rsidP="008A243A">
      <w:pPr>
        <w:spacing w:line="360" w:lineRule="auto"/>
        <w:ind w:leftChars="60" w:left="216" w:hangingChars="32" w:hanging="90"/>
        <w:jc w:val="center"/>
        <w:rPr>
          <w:rFonts w:ascii="仿宋" w:eastAsia="仿宋" w:hAnsi="仿宋"/>
          <w:sz w:val="28"/>
          <w:szCs w:val="28"/>
        </w:rPr>
      </w:pPr>
      <w:bookmarkStart w:id="1" w:name="_Toc464471598"/>
      <w:r>
        <w:rPr>
          <w:rFonts w:ascii="仿宋" w:eastAsia="仿宋" w:hAnsi="仿宋" w:hint="eastAsia"/>
          <w:sz w:val="28"/>
          <w:szCs w:val="28"/>
        </w:rPr>
        <w:t>施工招标公告</w:t>
      </w:r>
      <w:bookmarkEnd w:id="1"/>
    </w:p>
    <w:tbl>
      <w:tblPr>
        <w:tblW w:w="9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64"/>
        <w:gridCol w:w="1250"/>
        <w:gridCol w:w="1675"/>
        <w:gridCol w:w="1803"/>
        <w:gridCol w:w="1425"/>
        <w:gridCol w:w="1346"/>
      </w:tblGrid>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 标 人</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Default="00C17C1D">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上海音乐学院</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招标人地址</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Default="00C17C1D">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汾阳路20号</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招标项目名称</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Default="00C17C1D">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上海音乐学院电缆敷设工程</w:t>
            </w:r>
          </w:p>
        </w:tc>
      </w:tr>
      <w:tr w:rsidR="00C17C1D"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C17C1D" w:rsidRDefault="00C17C1D" w:rsidP="00C17C1D">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建设地点</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C17C1D" w:rsidRDefault="00C17C1D" w:rsidP="00C17C1D">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汾阳路20号上海音乐学院校内</w:t>
            </w:r>
          </w:p>
        </w:tc>
      </w:tr>
      <w:tr w:rsidR="001C78D8" w:rsidRPr="00C17C1D"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8840FE" w:rsidP="00C17C1D">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工程概况</w:t>
            </w:r>
            <w:r w:rsidR="001C78D8" w:rsidRPr="00481247">
              <w:rPr>
                <w:rFonts w:ascii="仿宋" w:eastAsia="仿宋" w:hAnsi="仿宋" w:cs="宋体" w:hint="eastAsia"/>
                <w:kern w:val="0"/>
                <w:sz w:val="18"/>
                <w:szCs w:val="18"/>
              </w:rPr>
              <w:t>：</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227F4B">
            <w:pPr>
              <w:widowControl/>
              <w:spacing w:line="320" w:lineRule="exact"/>
              <w:jc w:val="left"/>
              <w:rPr>
                <w:rFonts w:ascii="仿宋" w:eastAsia="仿宋" w:hAnsi="仿宋" w:cs="宋体"/>
                <w:kern w:val="0"/>
                <w:sz w:val="18"/>
                <w:szCs w:val="18"/>
              </w:rPr>
            </w:pPr>
            <w:r w:rsidRPr="00481247">
              <w:rPr>
                <w:rFonts w:ascii="仿宋" w:eastAsia="仿宋" w:hAnsi="仿宋" w:cs="宋体" w:hint="eastAsia"/>
                <w:kern w:val="0"/>
                <w:sz w:val="18"/>
                <w:szCs w:val="18"/>
              </w:rPr>
              <w:t>综合楼配电室至行政楼供电电缆因故障停电，经故障检测确认，故障点较为隐蔽复杂，无法修复。经现场勘察及与学院相关部门了解，此线路用电量较大，且行政楼将根据发展的需要，增加空调机组及相关的用电设施，目前在运行的电缆无法满足用电需求。</w:t>
            </w:r>
            <w:r w:rsidR="003312F3" w:rsidRPr="00481247">
              <w:rPr>
                <w:rFonts w:ascii="仿宋" w:eastAsia="仿宋" w:hAnsi="仿宋" w:cs="宋体" w:hint="eastAsia"/>
                <w:kern w:val="0"/>
                <w:sz w:val="18"/>
                <w:szCs w:val="18"/>
              </w:rPr>
              <w:t>本项目主要工作内容为：电缆拆除及敷设、地下室天花防护网拆除及安装、电缆终端接头、中间接头、配电柜安装</w:t>
            </w:r>
            <w:r w:rsidR="00EA3074" w:rsidRPr="00481247">
              <w:rPr>
                <w:rFonts w:ascii="仿宋" w:eastAsia="仿宋" w:hAnsi="仿宋" w:cs="宋体" w:hint="eastAsia"/>
                <w:kern w:val="0"/>
                <w:sz w:val="18"/>
                <w:szCs w:val="18"/>
              </w:rPr>
              <w:t>、</w:t>
            </w:r>
            <w:r w:rsidR="003312F3" w:rsidRPr="00481247">
              <w:rPr>
                <w:rFonts w:ascii="仿宋" w:eastAsia="仿宋" w:hAnsi="仿宋" w:cs="宋体" w:hint="eastAsia"/>
                <w:kern w:val="0"/>
                <w:sz w:val="18"/>
                <w:szCs w:val="18"/>
              </w:rPr>
              <w:t>路面开挖修复</w:t>
            </w:r>
            <w:r w:rsidR="00C70814" w:rsidRPr="00481247">
              <w:rPr>
                <w:rFonts w:ascii="仿宋" w:eastAsia="仿宋" w:hAnsi="仿宋" w:cs="宋体" w:hint="eastAsia"/>
                <w:kern w:val="0"/>
                <w:sz w:val="18"/>
                <w:szCs w:val="18"/>
              </w:rPr>
              <w:t>及</w:t>
            </w:r>
            <w:r w:rsidR="00EA3074" w:rsidRPr="00481247">
              <w:rPr>
                <w:rFonts w:ascii="仿宋" w:eastAsia="仿宋" w:hAnsi="仿宋" w:cs="宋体" w:hint="eastAsia"/>
                <w:kern w:val="0"/>
                <w:sz w:val="18"/>
                <w:szCs w:val="18"/>
              </w:rPr>
              <w:t>绿化修复</w:t>
            </w:r>
            <w:r w:rsidR="003312F3" w:rsidRPr="00481247">
              <w:rPr>
                <w:rFonts w:ascii="仿宋" w:eastAsia="仿宋" w:hAnsi="仿宋" w:cs="宋体" w:hint="eastAsia"/>
                <w:kern w:val="0"/>
                <w:sz w:val="18"/>
                <w:szCs w:val="18"/>
              </w:rPr>
              <w:t>。</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本标段最高投标限价：</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9F2F8E" w:rsidP="008A243A">
            <w:pPr>
              <w:widowControl/>
              <w:spacing w:line="320" w:lineRule="exact"/>
              <w:ind w:leftChars="-53" w:left="-111" w:firstLineChars="61" w:firstLine="110"/>
              <w:jc w:val="left"/>
              <w:rPr>
                <w:rFonts w:ascii="仿宋" w:eastAsia="仿宋" w:hAnsi="仿宋" w:cs="宋体"/>
                <w:kern w:val="0"/>
                <w:sz w:val="18"/>
                <w:szCs w:val="18"/>
              </w:rPr>
            </w:pPr>
            <w:r w:rsidRPr="00481247">
              <w:rPr>
                <w:rFonts w:ascii="仿宋" w:eastAsia="仿宋" w:hAnsi="仿宋" w:cs="宋体"/>
                <w:kern w:val="0"/>
                <w:sz w:val="18"/>
                <w:szCs w:val="18"/>
              </w:rPr>
              <w:t>30</w:t>
            </w:r>
            <w:r w:rsidRPr="00481247">
              <w:rPr>
                <w:rFonts w:ascii="仿宋" w:eastAsia="仿宋" w:hAnsi="仿宋" w:cs="宋体" w:hint="eastAsia"/>
                <w:kern w:val="0"/>
                <w:sz w:val="18"/>
                <w:szCs w:val="18"/>
              </w:rPr>
              <w:t>万元</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施工工期</w:t>
            </w:r>
            <w:r w:rsidRPr="00481247">
              <w:rPr>
                <w:rFonts w:ascii="仿宋" w:eastAsia="仿宋" w:hAnsi="仿宋" w:hint="eastAsia"/>
                <w:sz w:val="18"/>
                <w:szCs w:val="18"/>
              </w:rPr>
              <w:t>（日历天</w:t>
            </w:r>
            <w:r w:rsidRPr="00481247">
              <w:rPr>
                <w:rFonts w:ascii="仿宋" w:eastAsia="仿宋" w:hAnsi="仿宋" w:cs="宋体" w:hint="eastAsia"/>
                <w:kern w:val="0"/>
                <w:sz w:val="18"/>
                <w:szCs w:val="18"/>
              </w:rPr>
              <w:t>）：</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A91248" w:rsidP="00A91248">
            <w:pPr>
              <w:widowControl/>
              <w:spacing w:line="320" w:lineRule="exact"/>
              <w:jc w:val="left"/>
              <w:rPr>
                <w:rFonts w:ascii="仿宋" w:eastAsia="仿宋" w:hAnsi="仿宋" w:cs="宋体"/>
                <w:kern w:val="0"/>
                <w:sz w:val="18"/>
                <w:szCs w:val="18"/>
              </w:rPr>
            </w:pPr>
            <w:r w:rsidRPr="00481247">
              <w:rPr>
                <w:rFonts w:ascii="仿宋" w:eastAsia="仿宋" w:hAnsi="仿宋" w:cs="宋体" w:hint="eastAsia"/>
                <w:kern w:val="0"/>
                <w:sz w:val="18"/>
                <w:szCs w:val="18"/>
              </w:rPr>
              <w:t>1</w:t>
            </w:r>
            <w:r w:rsidRPr="00481247">
              <w:rPr>
                <w:rFonts w:ascii="仿宋" w:eastAsia="仿宋" w:hAnsi="仿宋" w:cs="宋体"/>
                <w:kern w:val="0"/>
                <w:sz w:val="18"/>
                <w:szCs w:val="18"/>
              </w:rPr>
              <w:t>0</w:t>
            </w:r>
            <w:r w:rsidR="001C78D8" w:rsidRPr="00481247">
              <w:rPr>
                <w:rFonts w:ascii="仿宋" w:eastAsia="仿宋" w:hAnsi="仿宋" w:cs="宋体" w:hint="eastAsia"/>
                <w:kern w:val="0"/>
                <w:sz w:val="18"/>
                <w:szCs w:val="18"/>
              </w:rPr>
              <w:t>日历天</w:t>
            </w:r>
          </w:p>
        </w:tc>
      </w:tr>
      <w:tr w:rsidR="001C78D8" w:rsidRPr="00481247" w:rsidTr="000178D8">
        <w:trPr>
          <w:trHeight w:val="510"/>
          <w:jc w:val="center"/>
        </w:trPr>
        <w:tc>
          <w:tcPr>
            <w:tcW w:w="9963" w:type="dxa"/>
            <w:gridSpan w:val="6"/>
            <w:tcBorders>
              <w:top w:val="single" w:sz="6" w:space="0" w:color="auto"/>
              <w:bottom w:val="single" w:sz="6" w:space="0" w:color="auto"/>
            </w:tcBorders>
            <w:shd w:val="clear" w:color="auto" w:fill="FFFFFF"/>
            <w:vAlign w:val="center"/>
          </w:tcPr>
          <w:p w:rsidR="001C78D8" w:rsidRPr="00481247" w:rsidRDefault="001C78D8">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投标条件</w:t>
            </w:r>
          </w:p>
        </w:tc>
      </w:tr>
      <w:tr w:rsidR="007A1864" w:rsidRPr="00481247" w:rsidTr="007A1864">
        <w:trPr>
          <w:trHeight w:val="693"/>
          <w:jc w:val="center"/>
        </w:trPr>
        <w:tc>
          <w:tcPr>
            <w:tcW w:w="2464" w:type="dxa"/>
            <w:tcBorders>
              <w:top w:val="single" w:sz="6" w:space="0" w:color="auto"/>
              <w:right w:val="single" w:sz="6" w:space="0" w:color="auto"/>
            </w:tcBorders>
            <w:shd w:val="clear" w:color="auto" w:fill="FFFFFF"/>
            <w:vAlign w:val="center"/>
          </w:tcPr>
          <w:p w:rsidR="007A1864" w:rsidRPr="00481247" w:rsidRDefault="007A1864">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资质要求</w:t>
            </w:r>
          </w:p>
        </w:tc>
        <w:tc>
          <w:tcPr>
            <w:tcW w:w="7499" w:type="dxa"/>
            <w:gridSpan w:val="5"/>
            <w:tcBorders>
              <w:top w:val="single" w:sz="6" w:space="0" w:color="auto"/>
              <w:left w:val="single" w:sz="6" w:space="0" w:color="auto"/>
            </w:tcBorders>
            <w:shd w:val="clear" w:color="auto" w:fill="FFFFFF"/>
            <w:vAlign w:val="center"/>
          </w:tcPr>
          <w:p w:rsidR="007A1864" w:rsidRPr="00481247" w:rsidRDefault="007A1864" w:rsidP="00EA3074">
            <w:pPr>
              <w:spacing w:line="320" w:lineRule="exact"/>
              <w:jc w:val="left"/>
              <w:rPr>
                <w:rFonts w:ascii="仿宋" w:eastAsia="仿宋" w:hAnsi="仿宋" w:cs="宋体"/>
                <w:bCs/>
                <w:kern w:val="0"/>
                <w:sz w:val="18"/>
                <w:szCs w:val="18"/>
              </w:rPr>
            </w:pPr>
            <w:r w:rsidRPr="00481247">
              <w:rPr>
                <w:rFonts w:ascii="仿宋" w:eastAsia="仿宋" w:hAnsi="仿宋" w:cs="宋体" w:hint="eastAsia"/>
                <w:kern w:val="0"/>
                <w:sz w:val="18"/>
                <w:szCs w:val="18"/>
              </w:rPr>
              <w:t>输变电工程专业承包资质三级及以上资质且具有承装（修、试）电力设施许可证</w:t>
            </w:r>
            <w:r w:rsidRPr="00481247">
              <w:rPr>
                <w:rFonts w:ascii="仿宋" w:eastAsia="仿宋" w:hAnsi="仿宋" w:cs="宋体"/>
                <w:kern w:val="0"/>
                <w:sz w:val="18"/>
                <w:szCs w:val="18"/>
              </w:rPr>
              <w:t>（</w:t>
            </w:r>
            <w:r w:rsidRPr="00481247">
              <w:rPr>
                <w:rFonts w:ascii="仿宋" w:eastAsia="仿宋" w:hAnsi="仿宋" w:cs="宋体" w:hint="eastAsia"/>
                <w:kern w:val="0"/>
                <w:sz w:val="18"/>
                <w:szCs w:val="18"/>
              </w:rPr>
              <w:t>五</w:t>
            </w:r>
            <w:r w:rsidRPr="00481247">
              <w:rPr>
                <w:rFonts w:ascii="仿宋" w:eastAsia="仿宋" w:hAnsi="仿宋" w:cs="宋体"/>
                <w:kern w:val="0"/>
                <w:sz w:val="18"/>
                <w:szCs w:val="18"/>
              </w:rPr>
              <w:t>级及以上）</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widowControl/>
              <w:spacing w:line="320" w:lineRule="exact"/>
              <w:ind w:firstLineChars="100" w:firstLine="180"/>
              <w:jc w:val="center"/>
              <w:rPr>
                <w:rFonts w:ascii="仿宋" w:eastAsia="仿宋" w:hAnsi="仿宋"/>
                <w:sz w:val="18"/>
                <w:szCs w:val="18"/>
              </w:rPr>
            </w:pPr>
            <w:r w:rsidRPr="00481247">
              <w:rPr>
                <w:rFonts w:ascii="仿宋" w:eastAsia="仿宋" w:hAnsi="仿宋" w:hint="eastAsia"/>
                <w:sz w:val="18"/>
                <w:szCs w:val="18"/>
              </w:rPr>
              <w:t>其他说明</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8840FE">
            <w:pPr>
              <w:widowControl/>
              <w:spacing w:line="320" w:lineRule="exact"/>
              <w:jc w:val="left"/>
              <w:rPr>
                <w:rFonts w:ascii="仿宋" w:eastAsia="仿宋" w:hAnsi="仿宋"/>
                <w:sz w:val="18"/>
                <w:szCs w:val="18"/>
              </w:rPr>
            </w:pPr>
            <w:r w:rsidRPr="00481247">
              <w:rPr>
                <w:rFonts w:ascii="仿宋" w:eastAsia="仿宋" w:hAnsi="仿宋" w:hint="eastAsia"/>
                <w:sz w:val="18"/>
                <w:szCs w:val="18"/>
              </w:rPr>
              <w:t>/</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是否接受联合体投标</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1C78D8">
            <w:pPr>
              <w:widowControl/>
              <w:spacing w:line="320" w:lineRule="exact"/>
              <w:ind w:firstLineChars="300" w:firstLine="540"/>
              <w:jc w:val="left"/>
              <w:rPr>
                <w:rFonts w:ascii="仿宋" w:eastAsia="仿宋" w:hAnsi="仿宋" w:cs="宋体"/>
                <w:kern w:val="0"/>
                <w:sz w:val="18"/>
                <w:szCs w:val="18"/>
              </w:rPr>
            </w:pPr>
            <w:r w:rsidRPr="00481247">
              <w:rPr>
                <w:rFonts w:ascii="仿宋" w:eastAsia="仿宋" w:hAnsi="仿宋" w:hint="eastAsia"/>
                <w:sz w:val="18"/>
                <w:szCs w:val="18"/>
              </w:rPr>
              <w:t>□接受                    ■不接受</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获取招标文件地址</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590657">
            <w:pPr>
              <w:widowControl/>
              <w:spacing w:line="320" w:lineRule="exact"/>
              <w:jc w:val="left"/>
              <w:rPr>
                <w:rFonts w:ascii="仿宋" w:eastAsia="仿宋" w:hAnsi="仿宋"/>
                <w:sz w:val="18"/>
                <w:szCs w:val="18"/>
              </w:rPr>
            </w:pPr>
            <w:r w:rsidRPr="00481247">
              <w:rPr>
                <w:rFonts w:ascii="仿宋" w:eastAsia="仿宋" w:hAnsi="仿宋" w:cs="宋体" w:hint="eastAsia"/>
                <w:kern w:val="0"/>
                <w:sz w:val="18"/>
                <w:szCs w:val="18"/>
              </w:rPr>
              <w:t>上海杨浦区宁国路129号30</w:t>
            </w:r>
            <w:r w:rsidR="00860967" w:rsidRPr="00481247">
              <w:rPr>
                <w:rFonts w:ascii="仿宋" w:eastAsia="仿宋" w:hAnsi="仿宋" w:cs="宋体"/>
                <w:kern w:val="0"/>
                <w:sz w:val="18"/>
                <w:szCs w:val="18"/>
              </w:rPr>
              <w:t>2</w:t>
            </w:r>
            <w:r w:rsidRPr="00481247">
              <w:rPr>
                <w:rFonts w:ascii="仿宋" w:eastAsia="仿宋" w:hAnsi="仿宋" w:cs="宋体" w:hint="eastAsia"/>
                <w:kern w:val="0"/>
                <w:sz w:val="18"/>
                <w:szCs w:val="18"/>
              </w:rPr>
              <w:t>室</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获取招标文件时间</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1C78D8">
            <w:pPr>
              <w:widowControl/>
              <w:spacing w:line="320" w:lineRule="exact"/>
              <w:jc w:val="left"/>
              <w:rPr>
                <w:rFonts w:ascii="仿宋" w:eastAsia="仿宋" w:hAnsi="仿宋" w:cs="宋体"/>
                <w:kern w:val="0"/>
                <w:sz w:val="18"/>
                <w:szCs w:val="18"/>
                <w:u w:val="single"/>
              </w:rPr>
            </w:pPr>
            <w:r w:rsidRPr="00481247">
              <w:rPr>
                <w:rFonts w:ascii="仿宋" w:eastAsia="仿宋" w:hAnsi="仿宋" w:hint="eastAsia"/>
                <w:sz w:val="18"/>
                <w:szCs w:val="18"/>
                <w:u w:val="single"/>
              </w:rPr>
              <w:t>201</w:t>
            </w:r>
            <w:r w:rsidR="00860967" w:rsidRPr="00481247">
              <w:rPr>
                <w:rFonts w:ascii="仿宋" w:eastAsia="仿宋" w:hAnsi="仿宋"/>
                <w:sz w:val="18"/>
                <w:szCs w:val="18"/>
                <w:u w:val="single"/>
              </w:rPr>
              <w:t>8</w:t>
            </w:r>
            <w:r w:rsidRPr="00481247">
              <w:rPr>
                <w:rFonts w:ascii="仿宋" w:eastAsia="仿宋" w:hAnsi="仿宋" w:hint="eastAsia"/>
                <w:sz w:val="18"/>
                <w:szCs w:val="18"/>
              </w:rPr>
              <w:t>年</w:t>
            </w:r>
            <w:r w:rsidRPr="00481247">
              <w:rPr>
                <w:rFonts w:ascii="仿宋" w:eastAsia="仿宋" w:hAnsi="仿宋" w:hint="eastAsia"/>
                <w:sz w:val="18"/>
                <w:szCs w:val="18"/>
                <w:u w:val="single"/>
              </w:rPr>
              <w:t xml:space="preserve"> </w:t>
            </w:r>
            <w:r w:rsidR="009F2F8E" w:rsidRPr="00481247">
              <w:rPr>
                <w:rFonts w:ascii="仿宋" w:eastAsia="仿宋" w:hAnsi="仿宋"/>
                <w:sz w:val="18"/>
                <w:szCs w:val="18"/>
                <w:u w:val="single"/>
              </w:rPr>
              <w:t>4</w:t>
            </w:r>
            <w:r w:rsidRPr="00481247">
              <w:rPr>
                <w:rFonts w:ascii="仿宋" w:eastAsia="仿宋" w:hAnsi="仿宋" w:hint="eastAsia"/>
                <w:sz w:val="18"/>
                <w:szCs w:val="18"/>
                <w:u w:val="single"/>
              </w:rPr>
              <w:t xml:space="preserve"> </w:t>
            </w:r>
            <w:r w:rsidRPr="00481247">
              <w:rPr>
                <w:rFonts w:ascii="仿宋" w:eastAsia="仿宋" w:hAnsi="仿宋" w:hint="eastAsia"/>
                <w:sz w:val="18"/>
                <w:szCs w:val="18"/>
              </w:rPr>
              <w:t>月</w:t>
            </w:r>
            <w:r w:rsidRPr="00481247">
              <w:rPr>
                <w:rFonts w:ascii="仿宋" w:eastAsia="仿宋" w:hAnsi="仿宋" w:hint="eastAsia"/>
                <w:sz w:val="18"/>
                <w:szCs w:val="18"/>
                <w:u w:val="single"/>
              </w:rPr>
              <w:t xml:space="preserve"> </w:t>
            </w:r>
            <w:r w:rsidR="00481247">
              <w:rPr>
                <w:rFonts w:ascii="仿宋" w:eastAsia="仿宋" w:hAnsi="仿宋"/>
                <w:sz w:val="18"/>
                <w:szCs w:val="18"/>
                <w:u w:val="single"/>
              </w:rPr>
              <w:t>19</w:t>
            </w:r>
            <w:r w:rsidRPr="00481247">
              <w:rPr>
                <w:rFonts w:ascii="仿宋" w:eastAsia="仿宋" w:hAnsi="仿宋" w:hint="eastAsia"/>
                <w:sz w:val="18"/>
                <w:szCs w:val="18"/>
                <w:u w:val="single"/>
              </w:rPr>
              <w:t xml:space="preserve"> </w:t>
            </w:r>
            <w:r w:rsidRPr="00481247">
              <w:rPr>
                <w:rFonts w:ascii="仿宋" w:eastAsia="仿宋" w:hAnsi="仿宋" w:hint="eastAsia"/>
                <w:sz w:val="18"/>
                <w:szCs w:val="18"/>
              </w:rPr>
              <w:t>日至</w:t>
            </w:r>
            <w:r w:rsidRPr="00481247">
              <w:rPr>
                <w:rFonts w:ascii="仿宋" w:eastAsia="仿宋" w:hAnsi="仿宋" w:hint="eastAsia"/>
                <w:sz w:val="18"/>
                <w:szCs w:val="18"/>
                <w:u w:val="single"/>
              </w:rPr>
              <w:t>201</w:t>
            </w:r>
            <w:r w:rsidR="00860967" w:rsidRPr="00481247">
              <w:rPr>
                <w:rFonts w:ascii="仿宋" w:eastAsia="仿宋" w:hAnsi="仿宋"/>
                <w:sz w:val="18"/>
                <w:szCs w:val="18"/>
                <w:u w:val="single"/>
              </w:rPr>
              <w:t>8</w:t>
            </w:r>
            <w:r w:rsidRPr="00481247">
              <w:rPr>
                <w:rFonts w:ascii="仿宋" w:eastAsia="仿宋" w:hAnsi="仿宋" w:hint="eastAsia"/>
                <w:sz w:val="18"/>
                <w:szCs w:val="18"/>
              </w:rPr>
              <w:t>年</w:t>
            </w:r>
            <w:r w:rsidRPr="00481247">
              <w:rPr>
                <w:rFonts w:ascii="仿宋" w:eastAsia="仿宋" w:hAnsi="仿宋" w:hint="eastAsia"/>
                <w:sz w:val="18"/>
                <w:szCs w:val="18"/>
                <w:u w:val="single"/>
              </w:rPr>
              <w:t xml:space="preserve"> </w:t>
            </w:r>
            <w:r w:rsidR="009F2F8E" w:rsidRPr="00481247">
              <w:rPr>
                <w:rFonts w:ascii="仿宋" w:eastAsia="仿宋" w:hAnsi="仿宋"/>
                <w:sz w:val="18"/>
                <w:szCs w:val="18"/>
                <w:u w:val="single"/>
              </w:rPr>
              <w:t>4</w:t>
            </w:r>
            <w:r w:rsidRPr="00481247">
              <w:rPr>
                <w:rFonts w:ascii="仿宋" w:eastAsia="仿宋" w:hAnsi="仿宋" w:hint="eastAsia"/>
                <w:sz w:val="18"/>
                <w:szCs w:val="18"/>
                <w:u w:val="single"/>
              </w:rPr>
              <w:t xml:space="preserve"> </w:t>
            </w:r>
            <w:r w:rsidRPr="00481247">
              <w:rPr>
                <w:rFonts w:ascii="仿宋" w:eastAsia="仿宋" w:hAnsi="仿宋" w:hint="eastAsia"/>
                <w:sz w:val="18"/>
                <w:szCs w:val="18"/>
              </w:rPr>
              <w:t>月</w:t>
            </w:r>
            <w:r w:rsidRPr="00481247">
              <w:rPr>
                <w:rFonts w:ascii="仿宋" w:eastAsia="仿宋" w:hAnsi="仿宋" w:hint="eastAsia"/>
                <w:sz w:val="18"/>
                <w:szCs w:val="18"/>
                <w:u w:val="single"/>
              </w:rPr>
              <w:t xml:space="preserve"> </w:t>
            </w:r>
            <w:r w:rsidR="00481247">
              <w:rPr>
                <w:rFonts w:ascii="仿宋" w:eastAsia="仿宋" w:hAnsi="仿宋"/>
                <w:sz w:val="18"/>
                <w:szCs w:val="18"/>
                <w:u w:val="single"/>
              </w:rPr>
              <w:t>23</w:t>
            </w:r>
            <w:r w:rsidRPr="00481247">
              <w:rPr>
                <w:rFonts w:ascii="仿宋" w:eastAsia="仿宋" w:hAnsi="仿宋" w:hint="eastAsia"/>
                <w:sz w:val="18"/>
                <w:szCs w:val="18"/>
                <w:u w:val="single"/>
              </w:rPr>
              <w:t xml:space="preserve"> </w:t>
            </w:r>
            <w:r w:rsidRPr="00481247">
              <w:rPr>
                <w:rFonts w:ascii="仿宋" w:eastAsia="仿宋" w:hAnsi="仿宋" w:hint="eastAsia"/>
                <w:sz w:val="18"/>
                <w:szCs w:val="18"/>
              </w:rPr>
              <w:t>日（</w:t>
            </w:r>
            <w:r w:rsidRPr="00481247">
              <w:rPr>
                <w:rFonts w:ascii="仿宋" w:eastAsia="仿宋" w:hAnsi="仿宋"/>
                <w:sz w:val="18"/>
                <w:szCs w:val="18"/>
              </w:rPr>
              <w:t>休息3日（含）以上的节假日除外</w:t>
            </w:r>
            <w:r w:rsidRPr="00481247">
              <w:rPr>
                <w:rFonts w:ascii="仿宋" w:eastAsia="仿宋" w:hAnsi="仿宋" w:hint="eastAsia"/>
                <w:sz w:val="18"/>
                <w:szCs w:val="18"/>
              </w:rPr>
              <w:t>）每日上午9:</w:t>
            </w:r>
            <w:r w:rsidR="008840FE" w:rsidRPr="00481247">
              <w:rPr>
                <w:rFonts w:ascii="仿宋" w:eastAsia="仿宋" w:hAnsi="仿宋"/>
                <w:sz w:val="18"/>
                <w:szCs w:val="18"/>
              </w:rPr>
              <w:t>0</w:t>
            </w:r>
            <w:r w:rsidRPr="00481247">
              <w:rPr>
                <w:rFonts w:ascii="仿宋" w:eastAsia="仿宋" w:hAnsi="仿宋" w:hint="eastAsia"/>
                <w:sz w:val="18"/>
                <w:szCs w:val="18"/>
              </w:rPr>
              <w:t>0时至11:30时，下午1:</w:t>
            </w:r>
            <w:r w:rsidR="00860967" w:rsidRPr="00481247">
              <w:rPr>
                <w:rFonts w:ascii="仿宋" w:eastAsia="仿宋" w:hAnsi="仿宋"/>
                <w:sz w:val="18"/>
                <w:szCs w:val="18"/>
              </w:rPr>
              <w:t>3</w:t>
            </w:r>
            <w:r w:rsidRPr="00481247">
              <w:rPr>
                <w:rFonts w:ascii="仿宋" w:eastAsia="仿宋" w:hAnsi="仿宋" w:hint="eastAsia"/>
                <w:sz w:val="18"/>
                <w:szCs w:val="18"/>
              </w:rPr>
              <w:t>0时至16:00时</w:t>
            </w:r>
          </w:p>
        </w:tc>
      </w:tr>
      <w:tr w:rsidR="001C78D8" w:rsidRPr="00481247"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tabs>
                <w:tab w:val="center" w:pos="4153"/>
                <w:tab w:val="right" w:pos="8306"/>
              </w:tabs>
              <w:snapToGrid w:val="0"/>
              <w:jc w:val="center"/>
              <w:rPr>
                <w:rFonts w:ascii="仿宋" w:eastAsia="仿宋" w:hAnsi="仿宋"/>
                <w:sz w:val="18"/>
                <w:szCs w:val="18"/>
              </w:rPr>
            </w:pPr>
            <w:r w:rsidRPr="00481247">
              <w:rPr>
                <w:rFonts w:ascii="仿宋" w:eastAsia="仿宋" w:hAnsi="仿宋" w:hint="eastAsia"/>
                <w:sz w:val="18"/>
                <w:szCs w:val="18"/>
              </w:rPr>
              <w:t>获取招标文件时</w:t>
            </w:r>
          </w:p>
          <w:p w:rsidR="001C78D8" w:rsidRPr="00481247" w:rsidRDefault="001C78D8" w:rsidP="00C17C1D">
            <w:pPr>
              <w:tabs>
                <w:tab w:val="center" w:pos="4153"/>
                <w:tab w:val="right" w:pos="8306"/>
              </w:tabs>
              <w:snapToGrid w:val="0"/>
              <w:jc w:val="center"/>
              <w:rPr>
                <w:rFonts w:ascii="仿宋" w:eastAsia="仿宋" w:hAnsi="仿宋"/>
                <w:sz w:val="18"/>
                <w:szCs w:val="18"/>
              </w:rPr>
            </w:pPr>
            <w:r w:rsidRPr="00481247">
              <w:rPr>
                <w:rFonts w:ascii="仿宋" w:eastAsia="仿宋" w:hAnsi="仿宋" w:hint="eastAsia"/>
                <w:sz w:val="18"/>
                <w:szCs w:val="18"/>
              </w:rPr>
              <w:t>需提供资料</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481247" w:rsidRDefault="001C78D8">
            <w:pPr>
              <w:widowControl/>
              <w:spacing w:line="320" w:lineRule="exact"/>
              <w:jc w:val="left"/>
              <w:rPr>
                <w:rFonts w:ascii="仿宋" w:eastAsia="仿宋" w:hAnsi="仿宋" w:cs="宋体"/>
                <w:kern w:val="0"/>
                <w:sz w:val="18"/>
                <w:szCs w:val="18"/>
              </w:rPr>
            </w:pPr>
            <w:r w:rsidRPr="00481247">
              <w:rPr>
                <w:rFonts w:ascii="仿宋" w:eastAsia="仿宋" w:hAnsi="仿宋" w:cs="宋体" w:hint="eastAsia"/>
                <w:kern w:val="0"/>
                <w:sz w:val="18"/>
                <w:szCs w:val="18"/>
              </w:rPr>
              <w:t>(1)法定代表人授权委托书原件、委托代理人身份证原件与复印件</w:t>
            </w:r>
          </w:p>
          <w:p w:rsidR="001C78D8" w:rsidRPr="00481247" w:rsidRDefault="001C78D8">
            <w:pPr>
              <w:widowControl/>
              <w:spacing w:line="320" w:lineRule="exact"/>
              <w:jc w:val="left"/>
              <w:rPr>
                <w:rFonts w:ascii="仿宋" w:eastAsia="仿宋" w:hAnsi="仿宋" w:cs="宋体"/>
                <w:kern w:val="0"/>
                <w:sz w:val="18"/>
                <w:szCs w:val="18"/>
              </w:rPr>
            </w:pPr>
            <w:r w:rsidRPr="00481247">
              <w:rPr>
                <w:rFonts w:ascii="仿宋" w:eastAsia="仿宋" w:hAnsi="仿宋" w:cs="宋体" w:hint="eastAsia"/>
                <w:kern w:val="0"/>
                <w:sz w:val="18"/>
                <w:szCs w:val="18"/>
              </w:rPr>
              <w:t>(2)营业执照、相关资质证书</w:t>
            </w:r>
            <w:r w:rsidR="00860967" w:rsidRPr="00481247">
              <w:rPr>
                <w:rFonts w:ascii="仿宋" w:eastAsia="仿宋" w:hAnsi="仿宋" w:cs="宋体" w:hint="eastAsia"/>
                <w:kern w:val="0"/>
                <w:sz w:val="18"/>
                <w:szCs w:val="18"/>
              </w:rPr>
              <w:t>的</w:t>
            </w:r>
            <w:r w:rsidRPr="00481247">
              <w:rPr>
                <w:rFonts w:ascii="仿宋" w:eastAsia="仿宋" w:hAnsi="仿宋" w:cs="宋体" w:hint="eastAsia"/>
                <w:kern w:val="0"/>
                <w:sz w:val="18"/>
                <w:szCs w:val="18"/>
              </w:rPr>
              <w:t>原件及复印件（加盖公章）</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rsidP="00C17C1D">
            <w:pPr>
              <w:tabs>
                <w:tab w:val="center" w:pos="4153"/>
                <w:tab w:val="right" w:pos="8306"/>
              </w:tabs>
              <w:snapToGrid w:val="0"/>
              <w:jc w:val="center"/>
              <w:rPr>
                <w:rFonts w:ascii="仿宋" w:eastAsia="仿宋" w:hAnsi="仿宋"/>
                <w:sz w:val="18"/>
                <w:szCs w:val="18"/>
              </w:rPr>
            </w:pPr>
            <w:r w:rsidRPr="00481247">
              <w:rPr>
                <w:rFonts w:ascii="仿宋" w:eastAsia="仿宋" w:hAnsi="仿宋" w:hint="eastAsia"/>
                <w:sz w:val="18"/>
                <w:szCs w:val="18"/>
              </w:rPr>
              <w:t>备注</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860967" w:rsidRPr="00481247" w:rsidRDefault="001C78D8">
            <w:pPr>
              <w:widowControl/>
              <w:spacing w:line="320" w:lineRule="exact"/>
              <w:jc w:val="left"/>
              <w:rPr>
                <w:rFonts w:ascii="仿宋" w:eastAsia="仿宋" w:hAnsi="仿宋"/>
                <w:sz w:val="18"/>
                <w:szCs w:val="18"/>
              </w:rPr>
            </w:pPr>
            <w:r w:rsidRPr="00481247">
              <w:rPr>
                <w:rFonts w:ascii="仿宋" w:eastAsia="仿宋" w:hAnsi="仿宋"/>
                <w:sz w:val="18"/>
                <w:szCs w:val="18"/>
              </w:rPr>
              <w:t>1、提供材料验证合格的投标人提交工本费后即可领取招标文件，逾期视为投标人自动放弃本次投标。其余招标事项详见招标文件前附表</w:t>
            </w:r>
            <w:r w:rsidRPr="00481247">
              <w:rPr>
                <w:rFonts w:ascii="仿宋" w:eastAsia="仿宋" w:hAnsi="仿宋" w:hint="eastAsia"/>
                <w:sz w:val="18"/>
                <w:szCs w:val="18"/>
              </w:rPr>
              <w:t>。</w:t>
            </w:r>
          </w:p>
          <w:p w:rsidR="00860967" w:rsidRPr="00481247" w:rsidRDefault="001C78D8">
            <w:pPr>
              <w:widowControl/>
              <w:spacing w:line="320" w:lineRule="exact"/>
              <w:jc w:val="left"/>
              <w:rPr>
                <w:rFonts w:ascii="仿宋" w:eastAsia="仿宋" w:hAnsi="仿宋"/>
                <w:sz w:val="18"/>
                <w:szCs w:val="18"/>
              </w:rPr>
            </w:pPr>
            <w:r w:rsidRPr="00481247">
              <w:rPr>
                <w:rFonts w:ascii="仿宋" w:eastAsia="仿宋" w:hAnsi="仿宋" w:hint="eastAsia"/>
                <w:sz w:val="18"/>
                <w:szCs w:val="18"/>
              </w:rPr>
              <w:t>2、机电工程专业二级注册建造师执业资格，具备有效的安全生产考核合格证书，注册建造师已备案</w:t>
            </w:r>
            <w:r w:rsidR="007A1864" w:rsidRPr="00481247">
              <w:rPr>
                <w:rFonts w:ascii="仿宋" w:eastAsia="仿宋" w:hAnsi="仿宋" w:hint="eastAsia"/>
                <w:sz w:val="18"/>
                <w:szCs w:val="18"/>
              </w:rPr>
              <w:t>且无在建项目</w:t>
            </w:r>
            <w:r w:rsidRPr="00481247">
              <w:rPr>
                <w:rFonts w:ascii="仿宋" w:eastAsia="仿宋" w:hAnsi="仿宋" w:hint="eastAsia"/>
                <w:sz w:val="18"/>
                <w:szCs w:val="18"/>
              </w:rPr>
              <w:t>（注册建造师备案情况以开标当日在上海市建筑建材业网上的查询结果为准）。</w:t>
            </w:r>
          </w:p>
          <w:p w:rsidR="001C78D8" w:rsidRPr="002450EC" w:rsidRDefault="001C78D8">
            <w:pPr>
              <w:widowControl/>
              <w:spacing w:line="320" w:lineRule="exact"/>
              <w:jc w:val="left"/>
              <w:rPr>
                <w:rFonts w:ascii="仿宋" w:eastAsia="仿宋" w:hAnsi="仿宋"/>
                <w:sz w:val="18"/>
                <w:szCs w:val="18"/>
              </w:rPr>
            </w:pPr>
            <w:r w:rsidRPr="00481247">
              <w:rPr>
                <w:rFonts w:ascii="仿宋" w:eastAsia="仿宋" w:hAnsi="仿宋" w:hint="eastAsia"/>
                <w:sz w:val="18"/>
                <w:szCs w:val="18"/>
              </w:rPr>
              <w:t>3、本次要求投标人已完成上海入沪手续，投标人的相关信息在上海市建筑建材业市场管理总站（www.ciac.sh.cn）诚信手册内可查询。</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招标代理机构</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854A1D" w:rsidRDefault="000178D8">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上海祥浦建设工程监理咨询有限责任公司</w:t>
            </w:r>
            <w:r w:rsidR="001C78D8" w:rsidRPr="002450EC">
              <w:rPr>
                <w:rFonts w:ascii="仿宋" w:eastAsia="仿宋" w:hAnsi="仿宋" w:cs="宋体" w:hint="eastAsia"/>
                <w:kern w:val="0"/>
                <w:sz w:val="18"/>
                <w:szCs w:val="18"/>
              </w:rPr>
              <w:t>公司</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获取招标文件联系人</w:t>
            </w:r>
          </w:p>
        </w:tc>
        <w:tc>
          <w:tcPr>
            <w:tcW w:w="1250" w:type="dxa"/>
            <w:tcBorders>
              <w:top w:val="single" w:sz="6" w:space="0" w:color="auto"/>
              <w:left w:val="single" w:sz="6" w:space="0" w:color="auto"/>
            </w:tcBorders>
            <w:shd w:val="clear" w:color="auto" w:fill="FFFFFF"/>
            <w:vAlign w:val="center"/>
          </w:tcPr>
          <w:p w:rsidR="001C78D8" w:rsidRPr="00854A1D" w:rsidRDefault="00860967" w:rsidP="009F2F8E">
            <w:pPr>
              <w:tabs>
                <w:tab w:val="center" w:pos="4153"/>
                <w:tab w:val="right" w:pos="8306"/>
              </w:tabs>
              <w:snapToGrid w:val="0"/>
              <w:jc w:val="center"/>
              <w:rPr>
                <w:rFonts w:ascii="仿宋" w:eastAsia="仿宋" w:hAnsi="仿宋"/>
                <w:sz w:val="18"/>
                <w:szCs w:val="18"/>
                <w:u w:val="single"/>
              </w:rPr>
            </w:pPr>
            <w:r>
              <w:rPr>
                <w:rFonts w:ascii="仿宋" w:eastAsia="仿宋" w:hAnsi="仿宋" w:hint="eastAsia"/>
                <w:sz w:val="18"/>
                <w:szCs w:val="18"/>
                <w:u w:val="single"/>
              </w:rPr>
              <w:t>高国斌</w:t>
            </w:r>
          </w:p>
        </w:tc>
        <w:tc>
          <w:tcPr>
            <w:tcW w:w="1675" w:type="dxa"/>
            <w:tcBorders>
              <w:top w:val="single" w:sz="6" w:space="0" w:color="auto"/>
              <w:left w:val="single" w:sz="6" w:space="0" w:color="auto"/>
            </w:tcBorders>
            <w:shd w:val="clear" w:color="auto" w:fill="FFFFFF"/>
            <w:vAlign w:val="center"/>
          </w:tcPr>
          <w:p w:rsidR="001C78D8" w:rsidRPr="000178D8" w:rsidRDefault="001C78D8">
            <w:pPr>
              <w:tabs>
                <w:tab w:val="center" w:pos="4153"/>
                <w:tab w:val="right" w:pos="8306"/>
              </w:tabs>
              <w:snapToGrid w:val="0"/>
              <w:jc w:val="center"/>
              <w:rPr>
                <w:rFonts w:ascii="仿宋" w:eastAsia="仿宋" w:hAnsi="仿宋"/>
                <w:sz w:val="18"/>
                <w:szCs w:val="18"/>
                <w:u w:val="single"/>
              </w:rPr>
            </w:pPr>
            <w:r w:rsidRPr="000178D8">
              <w:rPr>
                <w:rFonts w:ascii="仿宋" w:eastAsia="仿宋" w:hAnsi="仿宋" w:hint="eastAsia"/>
                <w:sz w:val="18"/>
                <w:szCs w:val="18"/>
              </w:rPr>
              <w:t>联系电话</w:t>
            </w:r>
          </w:p>
        </w:tc>
        <w:tc>
          <w:tcPr>
            <w:tcW w:w="1803" w:type="dxa"/>
            <w:tcBorders>
              <w:top w:val="single" w:sz="6" w:space="0" w:color="auto"/>
              <w:left w:val="single" w:sz="6" w:space="0" w:color="auto"/>
            </w:tcBorders>
            <w:shd w:val="clear" w:color="auto" w:fill="FFFFFF"/>
            <w:vAlign w:val="center"/>
          </w:tcPr>
          <w:p w:rsidR="001C78D8" w:rsidRPr="000178D8" w:rsidRDefault="00860967">
            <w:pPr>
              <w:widowControl/>
              <w:spacing w:line="320" w:lineRule="exact"/>
              <w:jc w:val="center"/>
              <w:rPr>
                <w:rFonts w:ascii="仿宋" w:eastAsia="仿宋" w:hAnsi="仿宋" w:cs="宋体"/>
                <w:kern w:val="0"/>
                <w:sz w:val="18"/>
                <w:szCs w:val="18"/>
              </w:rPr>
            </w:pPr>
            <w:r>
              <w:rPr>
                <w:rFonts w:ascii="仿宋" w:eastAsia="仿宋" w:hAnsi="仿宋" w:cs="宋体"/>
                <w:kern w:val="0"/>
                <w:sz w:val="18"/>
                <w:szCs w:val="18"/>
              </w:rPr>
              <w:t>35121721</w:t>
            </w:r>
          </w:p>
        </w:tc>
        <w:tc>
          <w:tcPr>
            <w:tcW w:w="1425" w:type="dxa"/>
            <w:tcBorders>
              <w:top w:val="single" w:sz="6" w:space="0" w:color="auto"/>
              <w:left w:val="single" w:sz="6" w:space="0" w:color="auto"/>
            </w:tcBorders>
            <w:shd w:val="clear" w:color="auto" w:fill="FFFFFF"/>
            <w:vAlign w:val="center"/>
          </w:tcPr>
          <w:p w:rsidR="001C78D8" w:rsidRPr="000178D8" w:rsidRDefault="001C78D8">
            <w:pPr>
              <w:tabs>
                <w:tab w:val="center" w:pos="4153"/>
                <w:tab w:val="right" w:pos="8306"/>
              </w:tabs>
              <w:snapToGrid w:val="0"/>
              <w:jc w:val="center"/>
              <w:rPr>
                <w:rFonts w:ascii="仿宋" w:eastAsia="仿宋" w:hAnsi="仿宋"/>
                <w:sz w:val="18"/>
                <w:szCs w:val="18"/>
              </w:rPr>
            </w:pPr>
            <w:r w:rsidRPr="000178D8">
              <w:rPr>
                <w:rFonts w:ascii="仿宋" w:eastAsia="仿宋" w:hAnsi="仿宋" w:hint="eastAsia"/>
                <w:sz w:val="18"/>
                <w:szCs w:val="18"/>
              </w:rPr>
              <w:t>传   真</w:t>
            </w:r>
          </w:p>
        </w:tc>
        <w:tc>
          <w:tcPr>
            <w:tcW w:w="1346" w:type="dxa"/>
            <w:tcBorders>
              <w:top w:val="single" w:sz="6" w:space="0" w:color="auto"/>
              <w:left w:val="single" w:sz="6" w:space="0" w:color="auto"/>
            </w:tcBorders>
            <w:shd w:val="clear" w:color="auto" w:fill="FFFFFF"/>
            <w:vAlign w:val="center"/>
          </w:tcPr>
          <w:p w:rsidR="001C78D8" w:rsidRPr="000178D8" w:rsidRDefault="00590657">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65390475</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tabs>
                <w:tab w:val="center" w:pos="4153"/>
                <w:tab w:val="right" w:pos="8306"/>
              </w:tabs>
              <w:snapToGrid w:val="0"/>
              <w:jc w:val="center"/>
              <w:rPr>
                <w:rFonts w:ascii="仿宋" w:eastAsia="仿宋" w:hAnsi="仿宋"/>
                <w:sz w:val="18"/>
                <w:szCs w:val="18"/>
              </w:rPr>
            </w:pPr>
            <w:r>
              <w:rPr>
                <w:rFonts w:ascii="仿宋" w:eastAsia="仿宋" w:hAnsi="仿宋" w:hint="eastAsia"/>
                <w:sz w:val="18"/>
                <w:szCs w:val="18"/>
              </w:rPr>
              <w:t>投标保证金（万元）</w:t>
            </w:r>
          </w:p>
        </w:tc>
        <w:tc>
          <w:tcPr>
            <w:tcW w:w="1250" w:type="dxa"/>
            <w:tcBorders>
              <w:left w:val="single" w:sz="6" w:space="0" w:color="auto"/>
              <w:bottom w:val="single" w:sz="6" w:space="0" w:color="auto"/>
            </w:tcBorders>
            <w:shd w:val="clear" w:color="auto" w:fill="FFFFFF"/>
            <w:vAlign w:val="center"/>
          </w:tcPr>
          <w:p w:rsidR="001C78D8" w:rsidRPr="000178D8" w:rsidRDefault="00C970C5" w:rsidP="009F2F8E">
            <w:pPr>
              <w:jc w:val="center"/>
              <w:rPr>
                <w:rFonts w:ascii="仿宋" w:eastAsia="仿宋" w:hAnsi="仿宋"/>
                <w:sz w:val="18"/>
                <w:szCs w:val="18"/>
              </w:rPr>
            </w:pPr>
            <w:r w:rsidRPr="000178D8">
              <w:rPr>
                <w:rFonts w:ascii="仿宋" w:eastAsia="仿宋" w:hAnsi="仿宋" w:hint="eastAsia"/>
                <w:sz w:val="18"/>
                <w:szCs w:val="18"/>
              </w:rPr>
              <w:t>/</w:t>
            </w:r>
          </w:p>
        </w:tc>
        <w:tc>
          <w:tcPr>
            <w:tcW w:w="1675" w:type="dxa"/>
            <w:tcBorders>
              <w:left w:val="single" w:sz="6" w:space="0" w:color="auto"/>
              <w:bottom w:val="single" w:sz="6" w:space="0" w:color="auto"/>
            </w:tcBorders>
            <w:shd w:val="clear" w:color="auto" w:fill="FFFFFF"/>
            <w:vAlign w:val="center"/>
          </w:tcPr>
          <w:p w:rsidR="001C78D8" w:rsidRPr="000178D8" w:rsidRDefault="001C78D8" w:rsidP="009F2F8E">
            <w:pPr>
              <w:jc w:val="center"/>
              <w:rPr>
                <w:rFonts w:ascii="仿宋" w:eastAsia="仿宋" w:hAnsi="仿宋"/>
                <w:sz w:val="18"/>
                <w:szCs w:val="18"/>
              </w:rPr>
            </w:pPr>
            <w:r w:rsidRPr="000178D8">
              <w:rPr>
                <w:rFonts w:ascii="仿宋" w:eastAsia="仿宋" w:hAnsi="仿宋" w:hint="eastAsia"/>
                <w:sz w:val="18"/>
                <w:szCs w:val="18"/>
              </w:rPr>
              <w:t>招标文件工本费（元）</w:t>
            </w:r>
          </w:p>
        </w:tc>
        <w:tc>
          <w:tcPr>
            <w:tcW w:w="1803" w:type="dxa"/>
            <w:tcBorders>
              <w:left w:val="single" w:sz="6" w:space="0" w:color="auto"/>
              <w:bottom w:val="single" w:sz="6" w:space="0" w:color="auto"/>
            </w:tcBorders>
            <w:shd w:val="clear" w:color="auto" w:fill="FFFFFF"/>
            <w:vAlign w:val="center"/>
          </w:tcPr>
          <w:p w:rsidR="001C78D8" w:rsidRPr="000178D8" w:rsidRDefault="001C78D8" w:rsidP="00590657">
            <w:pPr>
              <w:jc w:val="center"/>
              <w:rPr>
                <w:rFonts w:ascii="仿宋" w:eastAsia="仿宋" w:hAnsi="仿宋"/>
                <w:sz w:val="18"/>
                <w:szCs w:val="18"/>
              </w:rPr>
            </w:pPr>
            <w:r w:rsidRPr="000178D8">
              <w:rPr>
                <w:rFonts w:ascii="仿宋" w:eastAsia="仿宋" w:hAnsi="仿宋" w:hint="eastAsia"/>
                <w:sz w:val="18"/>
                <w:szCs w:val="18"/>
              </w:rPr>
              <w:t>1000</w:t>
            </w:r>
          </w:p>
        </w:tc>
        <w:tc>
          <w:tcPr>
            <w:tcW w:w="1425" w:type="dxa"/>
            <w:tcBorders>
              <w:left w:val="single" w:sz="6" w:space="0" w:color="auto"/>
              <w:bottom w:val="single" w:sz="6" w:space="0" w:color="auto"/>
            </w:tcBorders>
            <w:shd w:val="clear" w:color="auto" w:fill="FFFFFF"/>
            <w:vAlign w:val="center"/>
          </w:tcPr>
          <w:p w:rsidR="001C78D8" w:rsidRPr="000178D8" w:rsidRDefault="001C78D8">
            <w:pPr>
              <w:rPr>
                <w:rFonts w:ascii="仿宋" w:eastAsia="仿宋" w:hAnsi="仿宋"/>
                <w:sz w:val="18"/>
                <w:szCs w:val="18"/>
              </w:rPr>
            </w:pPr>
            <w:r w:rsidRPr="002450EC">
              <w:rPr>
                <w:rFonts w:ascii="仿宋" w:eastAsia="仿宋" w:hAnsi="仿宋" w:hint="eastAsia"/>
                <w:sz w:val="18"/>
                <w:szCs w:val="18"/>
              </w:rPr>
              <w:t xml:space="preserve"> </w:t>
            </w:r>
            <w:r w:rsidRPr="00854A1D">
              <w:rPr>
                <w:rFonts w:ascii="仿宋" w:eastAsia="仿宋" w:hAnsi="仿宋" w:hint="eastAsia"/>
                <w:sz w:val="18"/>
                <w:szCs w:val="18"/>
              </w:rPr>
              <w:t>图纸押金（元）</w:t>
            </w:r>
            <w:r w:rsidRPr="000178D8">
              <w:rPr>
                <w:rFonts w:ascii="仿宋" w:eastAsia="仿宋" w:hAnsi="仿宋" w:hint="eastAsia"/>
                <w:sz w:val="18"/>
                <w:szCs w:val="18"/>
              </w:rPr>
              <w:t xml:space="preserve"> </w:t>
            </w:r>
          </w:p>
        </w:tc>
        <w:tc>
          <w:tcPr>
            <w:tcW w:w="1346" w:type="dxa"/>
            <w:tcBorders>
              <w:left w:val="single" w:sz="6" w:space="0" w:color="auto"/>
              <w:bottom w:val="single" w:sz="6" w:space="0" w:color="auto"/>
            </w:tcBorders>
            <w:shd w:val="clear" w:color="auto" w:fill="FFFFFF"/>
            <w:vAlign w:val="center"/>
          </w:tcPr>
          <w:p w:rsidR="001C78D8" w:rsidRPr="000178D8" w:rsidRDefault="001C78D8" w:rsidP="009F2F8E">
            <w:pPr>
              <w:jc w:val="center"/>
              <w:rPr>
                <w:rFonts w:ascii="仿宋" w:eastAsia="仿宋" w:hAnsi="仿宋"/>
                <w:sz w:val="18"/>
                <w:szCs w:val="18"/>
              </w:rPr>
            </w:pPr>
            <w:r w:rsidRPr="000178D8">
              <w:rPr>
                <w:rFonts w:ascii="仿宋" w:eastAsia="仿宋" w:hAnsi="仿宋" w:hint="eastAsia"/>
                <w:sz w:val="18"/>
                <w:szCs w:val="18"/>
              </w:rPr>
              <w:t>/</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lastRenderedPageBreak/>
              <w:t>提交投标文件地址</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Pr="002450EC" w:rsidRDefault="00590657">
            <w:pPr>
              <w:widowControl/>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上海杨浦区宁国路129号30</w:t>
            </w:r>
            <w:r w:rsidR="00C970C5">
              <w:rPr>
                <w:rFonts w:ascii="仿宋" w:eastAsia="仿宋" w:hAnsi="仿宋" w:cs="宋体"/>
                <w:kern w:val="0"/>
                <w:sz w:val="18"/>
                <w:szCs w:val="18"/>
              </w:rPr>
              <w:t>8</w:t>
            </w:r>
            <w:r>
              <w:rPr>
                <w:rFonts w:ascii="仿宋" w:eastAsia="仿宋" w:hAnsi="仿宋" w:cs="宋体" w:hint="eastAsia"/>
                <w:kern w:val="0"/>
                <w:sz w:val="18"/>
                <w:szCs w:val="18"/>
              </w:rPr>
              <w:t>室</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Pr="00481247" w:rsidRDefault="001C78D8">
            <w:pPr>
              <w:widowControl/>
              <w:spacing w:line="320" w:lineRule="exact"/>
              <w:jc w:val="center"/>
              <w:rPr>
                <w:rFonts w:ascii="仿宋" w:eastAsia="仿宋" w:hAnsi="仿宋" w:cs="宋体"/>
                <w:kern w:val="0"/>
                <w:sz w:val="18"/>
                <w:szCs w:val="18"/>
              </w:rPr>
            </w:pPr>
            <w:r w:rsidRPr="00481247">
              <w:rPr>
                <w:rFonts w:ascii="仿宋" w:eastAsia="仿宋" w:hAnsi="仿宋" w:cs="宋体" w:hint="eastAsia"/>
                <w:kern w:val="0"/>
                <w:sz w:val="18"/>
                <w:szCs w:val="18"/>
              </w:rPr>
              <w:t>提交投标文件截止时间</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Default="001C78D8">
            <w:pPr>
              <w:widowControl/>
              <w:spacing w:line="320" w:lineRule="exact"/>
              <w:jc w:val="left"/>
              <w:rPr>
                <w:rFonts w:ascii="仿宋" w:eastAsia="仿宋" w:hAnsi="仿宋" w:cs="宋体"/>
                <w:kern w:val="0"/>
                <w:sz w:val="18"/>
                <w:szCs w:val="18"/>
              </w:rPr>
            </w:pPr>
            <w:r w:rsidRPr="00481247">
              <w:rPr>
                <w:rFonts w:ascii="仿宋" w:eastAsia="仿宋" w:hAnsi="仿宋" w:cs="宋体" w:hint="eastAsia"/>
                <w:kern w:val="0"/>
                <w:sz w:val="18"/>
                <w:szCs w:val="18"/>
              </w:rPr>
              <w:t>201</w:t>
            </w:r>
            <w:r w:rsidR="00C970C5" w:rsidRPr="00481247">
              <w:rPr>
                <w:rFonts w:ascii="仿宋" w:eastAsia="仿宋" w:hAnsi="仿宋" w:cs="宋体"/>
                <w:kern w:val="0"/>
                <w:sz w:val="18"/>
                <w:szCs w:val="18"/>
              </w:rPr>
              <w:t>8</w:t>
            </w:r>
            <w:r w:rsidR="009F2F8E" w:rsidRPr="00481247">
              <w:rPr>
                <w:rFonts w:ascii="仿宋" w:eastAsia="仿宋" w:hAnsi="仿宋" w:cs="宋体" w:hint="eastAsia"/>
                <w:kern w:val="0"/>
                <w:sz w:val="18"/>
                <w:szCs w:val="18"/>
              </w:rPr>
              <w:t>年</w:t>
            </w:r>
            <w:r w:rsidR="00481247">
              <w:rPr>
                <w:rFonts w:ascii="仿宋" w:eastAsia="仿宋" w:hAnsi="仿宋" w:cs="宋体" w:hint="eastAsia"/>
                <w:kern w:val="0"/>
                <w:sz w:val="18"/>
                <w:szCs w:val="18"/>
              </w:rPr>
              <w:t>5</w:t>
            </w:r>
            <w:r w:rsidR="009F2F8E" w:rsidRPr="00481247">
              <w:rPr>
                <w:rFonts w:ascii="仿宋" w:eastAsia="仿宋" w:hAnsi="仿宋" w:cs="宋体" w:hint="eastAsia"/>
                <w:kern w:val="0"/>
                <w:sz w:val="18"/>
                <w:szCs w:val="18"/>
              </w:rPr>
              <w:t>月</w:t>
            </w:r>
            <w:r w:rsidR="00481247">
              <w:rPr>
                <w:rFonts w:ascii="仿宋" w:eastAsia="仿宋" w:hAnsi="仿宋" w:cs="宋体" w:hint="eastAsia"/>
                <w:kern w:val="0"/>
                <w:sz w:val="18"/>
                <w:szCs w:val="18"/>
              </w:rPr>
              <w:t>1</w:t>
            </w:r>
            <w:r w:rsidR="009F2F8E" w:rsidRPr="00481247">
              <w:rPr>
                <w:rFonts w:ascii="仿宋" w:eastAsia="仿宋" w:hAnsi="仿宋" w:cs="宋体"/>
                <w:kern w:val="0"/>
                <w:sz w:val="18"/>
                <w:szCs w:val="18"/>
              </w:rPr>
              <w:t>0</w:t>
            </w:r>
            <w:r w:rsidR="009F2F8E" w:rsidRPr="00481247">
              <w:rPr>
                <w:rFonts w:ascii="仿宋" w:eastAsia="仿宋" w:hAnsi="仿宋" w:cs="宋体" w:hint="eastAsia"/>
                <w:kern w:val="0"/>
                <w:sz w:val="18"/>
                <w:szCs w:val="18"/>
              </w:rPr>
              <w:t>日上午</w:t>
            </w:r>
            <w:r w:rsidR="009F2F8E" w:rsidRPr="00481247">
              <w:rPr>
                <w:rFonts w:ascii="仿宋" w:eastAsia="仿宋" w:hAnsi="仿宋" w:cs="宋体"/>
                <w:kern w:val="0"/>
                <w:sz w:val="18"/>
                <w:szCs w:val="18"/>
              </w:rPr>
              <w:t>10</w:t>
            </w:r>
            <w:r w:rsidR="009F2F8E" w:rsidRPr="00481247">
              <w:rPr>
                <w:rFonts w:ascii="仿宋" w:eastAsia="仿宋" w:hAnsi="仿宋" w:cs="宋体" w:hint="eastAsia"/>
                <w:kern w:val="0"/>
                <w:sz w:val="18"/>
                <w:szCs w:val="18"/>
              </w:rPr>
              <w:t>:</w:t>
            </w:r>
            <w:r w:rsidR="009F2F8E" w:rsidRPr="00481247">
              <w:rPr>
                <w:rFonts w:ascii="仿宋" w:eastAsia="仿宋" w:hAnsi="仿宋" w:cs="宋体"/>
                <w:kern w:val="0"/>
                <w:sz w:val="18"/>
                <w:szCs w:val="18"/>
              </w:rPr>
              <w:t>0</w:t>
            </w:r>
            <w:r w:rsidRPr="00481247">
              <w:rPr>
                <w:rFonts w:ascii="仿宋" w:eastAsia="仿宋" w:hAnsi="仿宋" w:cs="宋体" w:hint="eastAsia"/>
                <w:kern w:val="0"/>
                <w:sz w:val="18"/>
                <w:szCs w:val="18"/>
              </w:rPr>
              <w:t>0</w:t>
            </w:r>
            <w:r w:rsidR="009F2F8E" w:rsidRPr="00481247">
              <w:rPr>
                <w:rFonts w:ascii="仿宋" w:eastAsia="仿宋" w:hAnsi="仿宋" w:cs="宋体" w:hint="eastAsia"/>
                <w:kern w:val="0"/>
                <w:sz w:val="18"/>
                <w:szCs w:val="18"/>
              </w:rPr>
              <w:t>时</w:t>
            </w:r>
          </w:p>
        </w:tc>
      </w:tr>
      <w:tr w:rsidR="001C78D8" w:rsidTr="000178D8">
        <w:trPr>
          <w:trHeight w:val="510"/>
          <w:jc w:val="center"/>
        </w:trPr>
        <w:tc>
          <w:tcPr>
            <w:tcW w:w="2464" w:type="dxa"/>
            <w:tcBorders>
              <w:top w:val="single" w:sz="6" w:space="0" w:color="auto"/>
              <w:bottom w:val="single" w:sz="6" w:space="0" w:color="auto"/>
              <w:right w:val="single" w:sz="6" w:space="0" w:color="auto"/>
            </w:tcBorders>
            <w:shd w:val="clear" w:color="auto" w:fill="FFFFFF"/>
            <w:vAlign w:val="center"/>
          </w:tcPr>
          <w:p w:rsidR="001C78D8" w:rsidRDefault="001C78D8">
            <w:pPr>
              <w:widowControl/>
              <w:spacing w:line="320" w:lineRule="exact"/>
              <w:jc w:val="center"/>
              <w:rPr>
                <w:rFonts w:ascii="仿宋" w:eastAsia="仿宋" w:hAnsi="仿宋" w:cs="宋体"/>
                <w:kern w:val="0"/>
                <w:sz w:val="18"/>
                <w:szCs w:val="18"/>
              </w:rPr>
            </w:pPr>
            <w:r>
              <w:rPr>
                <w:rFonts w:ascii="仿宋" w:eastAsia="仿宋" w:hAnsi="仿宋" w:cs="宋体" w:hint="eastAsia"/>
                <w:kern w:val="0"/>
                <w:sz w:val="18"/>
                <w:szCs w:val="18"/>
              </w:rPr>
              <w:t>发布本次招标公告的媒体名称</w:t>
            </w:r>
          </w:p>
        </w:tc>
        <w:tc>
          <w:tcPr>
            <w:tcW w:w="7499" w:type="dxa"/>
            <w:gridSpan w:val="5"/>
            <w:tcBorders>
              <w:top w:val="single" w:sz="6" w:space="0" w:color="auto"/>
              <w:left w:val="single" w:sz="6" w:space="0" w:color="auto"/>
              <w:bottom w:val="single" w:sz="6" w:space="0" w:color="auto"/>
            </w:tcBorders>
            <w:shd w:val="clear" w:color="auto" w:fill="FFFFFF"/>
            <w:vAlign w:val="center"/>
          </w:tcPr>
          <w:p w:rsidR="001C78D8" w:rsidRDefault="001C78D8">
            <w:pPr>
              <w:widowControl/>
              <w:spacing w:line="320" w:lineRule="exact"/>
              <w:jc w:val="left"/>
              <w:rPr>
                <w:rFonts w:ascii="仿宋" w:eastAsia="仿宋" w:hAnsi="仿宋" w:cs="宋体"/>
                <w:kern w:val="0"/>
                <w:sz w:val="18"/>
                <w:szCs w:val="18"/>
              </w:rPr>
            </w:pPr>
            <w:r>
              <w:rPr>
                <w:rFonts w:ascii="仿宋" w:eastAsia="仿宋" w:hAnsi="仿宋" w:cs="宋体"/>
                <w:kern w:val="0"/>
                <w:sz w:val="18"/>
                <w:szCs w:val="18"/>
              </w:rPr>
              <w:t>中国</w:t>
            </w:r>
            <w:r w:rsidR="00C970C5">
              <w:rPr>
                <w:rFonts w:ascii="仿宋" w:eastAsia="仿宋" w:hAnsi="仿宋" w:cs="宋体" w:hint="eastAsia"/>
                <w:kern w:val="0"/>
                <w:sz w:val="18"/>
                <w:szCs w:val="18"/>
              </w:rPr>
              <w:t>招标投标公共服务平台</w:t>
            </w:r>
            <w:r w:rsidR="008D7914">
              <w:rPr>
                <w:rFonts w:ascii="仿宋" w:eastAsia="仿宋" w:hAnsi="仿宋" w:cs="宋体" w:hint="eastAsia"/>
                <w:kern w:val="0"/>
                <w:sz w:val="18"/>
                <w:szCs w:val="18"/>
              </w:rPr>
              <w:t>、上海音乐学院校园网</w:t>
            </w:r>
          </w:p>
        </w:tc>
      </w:tr>
    </w:tbl>
    <w:p w:rsidR="001C78D8" w:rsidRDefault="001C78D8" w:rsidP="00AE1476">
      <w:pPr>
        <w:spacing w:line="360" w:lineRule="auto"/>
        <w:rPr>
          <w:rFonts w:ascii="仿宋" w:eastAsia="仿宋" w:hAnsi="仿宋"/>
          <w:szCs w:val="21"/>
        </w:rPr>
      </w:pPr>
    </w:p>
    <w:sectPr w:rsidR="001C78D8" w:rsidSect="00AE1476">
      <w:footerReference w:type="even" r:id="rId9"/>
      <w:footerReference w:type="default" r:id="rId10"/>
      <w:pgSz w:w="11906" w:h="16838"/>
      <w:pgMar w:top="1418" w:right="1134" w:bottom="1418" w:left="1134" w:header="851" w:footer="992" w:gutter="284"/>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BC" w:rsidRDefault="005635BC">
      <w:r>
        <w:separator/>
      </w:r>
    </w:p>
  </w:endnote>
  <w:endnote w:type="continuationSeparator" w:id="0">
    <w:p w:rsidR="005635BC" w:rsidRDefault="0056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7E" w:rsidRDefault="004F5A7E">
    <w:pPr>
      <w:framePr w:wrap="around" w:vAnchor="text" w:hAnchor="margin" w:xAlign="center" w:y="1"/>
    </w:pPr>
    <w:r>
      <w:fldChar w:fldCharType="begin"/>
    </w:r>
    <w:r>
      <w:instrText xml:space="preserve">PAGE  </w:instrText>
    </w:r>
    <w:r>
      <w:fldChar w:fldCharType="separate"/>
    </w:r>
    <w:r>
      <w:t>9</w:t>
    </w:r>
    <w:r>
      <w:fldChar w:fldCharType="end"/>
    </w:r>
  </w:p>
  <w:p w:rsidR="004F5A7E" w:rsidRDefault="004F5A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7E" w:rsidRDefault="004F5A7E">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3175"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A7E" w:rsidRDefault="004F5A7E">
                          <w:r>
                            <w:rPr>
                              <w:rFonts w:hint="eastAsia"/>
                            </w:rPr>
                            <w:fldChar w:fldCharType="begin"/>
                          </w:r>
                          <w:r>
                            <w:rPr>
                              <w:rFonts w:hint="eastAsia"/>
                            </w:rPr>
                            <w:instrText xml:space="preserve"> PAGE  \* MERGEFORMAT </w:instrText>
                          </w:r>
                          <w:r>
                            <w:rPr>
                              <w:rFonts w:hint="eastAsia"/>
                            </w:rPr>
                            <w:fldChar w:fldCharType="separate"/>
                          </w:r>
                          <w:r w:rsidR="00A06CB0">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10.55pt;height:12.0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G8uAIAAKc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" filled="f" stroked="f">
              <v:textbox style="mso-fit-shape-to-text:t" inset="0,0,0,0">
                <w:txbxContent>
                  <w:p w:rsidR="004F5A7E" w:rsidRDefault="004F5A7E">
                    <w:r>
                      <w:rPr>
                        <w:rFonts w:hint="eastAsia"/>
                      </w:rPr>
                      <w:fldChar w:fldCharType="begin"/>
                    </w:r>
                    <w:r>
                      <w:rPr>
                        <w:rFonts w:hint="eastAsia"/>
                      </w:rPr>
                      <w:instrText xml:space="preserve"> PAGE  \* MERGEFORMAT </w:instrText>
                    </w:r>
                    <w:r>
                      <w:rPr>
                        <w:rFonts w:hint="eastAsia"/>
                      </w:rPr>
                      <w:fldChar w:fldCharType="separate"/>
                    </w:r>
                    <w:r w:rsidR="00A06CB0">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BC" w:rsidRDefault="005635BC">
      <w:r>
        <w:separator/>
      </w:r>
    </w:p>
  </w:footnote>
  <w:footnote w:type="continuationSeparator" w:id="0">
    <w:p w:rsidR="005635BC" w:rsidRDefault="00563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9"/>
    <w:multiLevelType w:val="multilevel"/>
    <w:tmpl w:val="A454A1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0"/>
        </w:tabs>
        <w:ind w:left="780" w:hanging="360"/>
      </w:pPr>
      <w:rPr>
        <w:rFonts w:cs="Times New Roman" w:hint="default"/>
      </w:rPr>
    </w:lvl>
    <w:lvl w:ilvl="2">
      <w:start w:val="1"/>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80"/>
        </w:tabs>
        <w:ind w:left="1680" w:hanging="420"/>
      </w:pPr>
      <w:rPr>
        <w:rFonts w:ascii="仿宋" w:eastAsia="仿宋" w:hAnsi="仿宋"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C"/>
    <w:multiLevelType w:val="multilevel"/>
    <w:tmpl w:val="0000000C"/>
    <w:lvl w:ilvl="0">
      <w:start w:val="1"/>
      <w:numFmt w:val="decimal"/>
      <w:lvlText w:val="（%1）"/>
      <w:lvlJc w:val="left"/>
      <w:pPr>
        <w:tabs>
          <w:tab w:val="num" w:pos="1343"/>
        </w:tabs>
        <w:ind w:left="1343"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13"/>
    <w:multiLevelType w:val="multilevel"/>
    <w:tmpl w:val="00000013"/>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8"/>
    <w:multiLevelType w:val="multilevel"/>
    <w:tmpl w:val="1EF4C490"/>
    <w:lvl w:ilvl="0">
      <w:start w:val="1"/>
      <w:numFmt w:val="decimal"/>
      <w:lvlText w:val="（%1）"/>
      <w:lvlJc w:val="left"/>
      <w:pPr>
        <w:tabs>
          <w:tab w:val="num" w:pos="1260"/>
        </w:tabs>
        <w:ind w:left="1260" w:hanging="420"/>
      </w:pPr>
      <w:rPr>
        <w:rFonts w:ascii="仿宋" w:eastAsia="仿宋" w:hAnsi="仿宋"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00000020"/>
    <w:multiLevelType w:val="multilevel"/>
    <w:tmpl w:val="00000020"/>
    <w:lvl w:ilvl="0">
      <w:start w:val="1"/>
      <w:numFmt w:val="decimal"/>
      <w:lvlText w:val="(%1)"/>
      <w:lvlJc w:val="left"/>
      <w:pPr>
        <w:tabs>
          <w:tab w:val="num" w:pos="1260"/>
        </w:tabs>
        <w:ind w:left="126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24"/>
    <w:multiLevelType w:val="multilevel"/>
    <w:tmpl w:val="00000024"/>
    <w:lvl w:ilvl="0">
      <w:start w:val="1"/>
      <w:numFmt w:val="decimal"/>
      <w:lvlText w:val="%1."/>
      <w:lvlJc w:val="left"/>
      <w:pPr>
        <w:tabs>
          <w:tab w:val="num" w:pos="1130"/>
        </w:tabs>
        <w:ind w:left="1130" w:hanging="420"/>
      </w:pPr>
      <w:rPr>
        <w:rFonts w:cs="Times New Roman"/>
      </w:rPr>
    </w:lvl>
    <w:lvl w:ilvl="1">
      <w:start w:val="1"/>
      <w:numFmt w:val="lowerLetter"/>
      <w:lvlText w:val="%2)"/>
      <w:lvlJc w:val="left"/>
      <w:pPr>
        <w:tabs>
          <w:tab w:val="num" w:pos="923"/>
        </w:tabs>
        <w:ind w:left="923" w:hanging="420"/>
      </w:pPr>
      <w:rPr>
        <w:rFonts w:ascii="宋体" w:eastAsia="宋体" w:hAnsi="宋体" w:cs="Times New Roman"/>
      </w:rPr>
    </w:lvl>
    <w:lvl w:ilvl="2">
      <w:start w:val="1"/>
      <w:numFmt w:val="lowerRoman"/>
      <w:lvlText w:val="%3."/>
      <w:lvlJc w:val="right"/>
      <w:pPr>
        <w:tabs>
          <w:tab w:val="num" w:pos="1343"/>
        </w:tabs>
        <w:ind w:left="1343" w:hanging="420"/>
      </w:pPr>
      <w:rPr>
        <w:rFonts w:cs="Times New Roman"/>
      </w:rPr>
    </w:lvl>
    <w:lvl w:ilvl="3">
      <w:start w:val="1"/>
      <w:numFmt w:val="decimal"/>
      <w:lvlText w:val="%4."/>
      <w:lvlJc w:val="left"/>
      <w:pPr>
        <w:tabs>
          <w:tab w:val="num" w:pos="1763"/>
        </w:tabs>
        <w:ind w:left="1763" w:hanging="420"/>
      </w:pPr>
      <w:rPr>
        <w:rFonts w:cs="Times New Roman"/>
      </w:rPr>
    </w:lvl>
    <w:lvl w:ilvl="4">
      <w:start w:val="1"/>
      <w:numFmt w:val="lowerLetter"/>
      <w:lvlText w:val="%5)"/>
      <w:lvlJc w:val="left"/>
      <w:pPr>
        <w:tabs>
          <w:tab w:val="num" w:pos="2183"/>
        </w:tabs>
        <w:ind w:left="2183" w:hanging="420"/>
      </w:pPr>
      <w:rPr>
        <w:rFonts w:cs="Times New Roman"/>
      </w:rPr>
    </w:lvl>
    <w:lvl w:ilvl="5">
      <w:start w:val="1"/>
      <w:numFmt w:val="lowerRoman"/>
      <w:lvlText w:val="%6."/>
      <w:lvlJc w:val="right"/>
      <w:pPr>
        <w:tabs>
          <w:tab w:val="num" w:pos="2603"/>
        </w:tabs>
        <w:ind w:left="2603" w:hanging="420"/>
      </w:pPr>
      <w:rPr>
        <w:rFonts w:cs="Times New Roman"/>
      </w:rPr>
    </w:lvl>
    <w:lvl w:ilvl="6">
      <w:start w:val="1"/>
      <w:numFmt w:val="decimal"/>
      <w:lvlText w:val="%7."/>
      <w:lvlJc w:val="left"/>
      <w:pPr>
        <w:tabs>
          <w:tab w:val="num" w:pos="3023"/>
        </w:tabs>
        <w:ind w:left="3023" w:hanging="420"/>
      </w:pPr>
      <w:rPr>
        <w:rFonts w:cs="Times New Roman"/>
      </w:rPr>
    </w:lvl>
    <w:lvl w:ilvl="7">
      <w:start w:val="1"/>
      <w:numFmt w:val="lowerLetter"/>
      <w:lvlText w:val="%8)"/>
      <w:lvlJc w:val="left"/>
      <w:pPr>
        <w:tabs>
          <w:tab w:val="num" w:pos="3443"/>
        </w:tabs>
        <w:ind w:left="3443" w:hanging="420"/>
      </w:pPr>
      <w:rPr>
        <w:rFonts w:cs="Times New Roman"/>
      </w:rPr>
    </w:lvl>
    <w:lvl w:ilvl="8">
      <w:start w:val="1"/>
      <w:numFmt w:val="lowerRoman"/>
      <w:lvlText w:val="%9."/>
      <w:lvlJc w:val="right"/>
      <w:pPr>
        <w:tabs>
          <w:tab w:val="num" w:pos="3863"/>
        </w:tabs>
        <w:ind w:left="3863" w:hanging="420"/>
      </w:pPr>
      <w:rPr>
        <w:rFonts w:cs="Times New Roman"/>
      </w:rPr>
    </w:lvl>
  </w:abstractNum>
  <w:abstractNum w:abstractNumId="7">
    <w:nsid w:val="0000002A"/>
    <w:multiLevelType w:val="multilevel"/>
    <w:tmpl w:val="0000002A"/>
    <w:lvl w:ilvl="0">
      <w:start w:val="16"/>
      <w:numFmt w:val="bullet"/>
      <w:lvlText w:val="△"/>
      <w:lvlJc w:val="left"/>
      <w:pPr>
        <w:tabs>
          <w:tab w:val="num" w:pos="780"/>
        </w:tabs>
        <w:ind w:left="780" w:hanging="360"/>
      </w:pPr>
      <w:rPr>
        <w:rFonts w:ascii="宋体" w:eastAsia="宋体" w:hAnsi="宋体"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nsid w:val="00000033"/>
    <w:multiLevelType w:val="multilevel"/>
    <w:tmpl w:val="00000033"/>
    <w:lvl w:ilvl="0">
      <w:start w:val="1"/>
      <w:numFmt w:val="decimal"/>
      <w:lvlText w:val="(%1)"/>
      <w:lvlJc w:val="left"/>
      <w:pPr>
        <w:tabs>
          <w:tab w:val="num" w:pos="870"/>
        </w:tabs>
        <w:ind w:left="870" w:hanging="870"/>
      </w:pPr>
      <w:rPr>
        <w:rFonts w:cs="Times New Roman" w:hint="default"/>
      </w:rPr>
    </w:lvl>
    <w:lvl w:ilvl="1">
      <w:start w:val="1"/>
      <w:numFmt w:val="decimal"/>
      <w:lvlText w:val="（%2）"/>
      <w:lvlJc w:val="left"/>
      <w:pPr>
        <w:tabs>
          <w:tab w:val="num" w:pos="1500"/>
        </w:tabs>
        <w:ind w:left="1500" w:hanging="108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35"/>
    <w:multiLevelType w:val="multilevel"/>
    <w:tmpl w:val="00000035"/>
    <w:lvl w:ilvl="0">
      <w:start w:val="44"/>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0000036"/>
    <w:multiLevelType w:val="multilevel"/>
    <w:tmpl w:val="00000036"/>
    <w:lvl w:ilvl="0">
      <w:start w:val="35"/>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0000037"/>
    <w:multiLevelType w:val="multilevel"/>
    <w:tmpl w:val="00000037"/>
    <w:lvl w:ilvl="0">
      <w:start w:val="3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0000039"/>
    <w:multiLevelType w:val="multilevel"/>
    <w:tmpl w:val="00000039"/>
    <w:lvl w:ilvl="0">
      <w:start w:val="1"/>
      <w:numFmt w:val="decimal"/>
      <w:lvlText w:val="(%1)"/>
      <w:lvlJc w:val="left"/>
      <w:pPr>
        <w:tabs>
          <w:tab w:val="num" w:pos="870"/>
        </w:tabs>
        <w:ind w:left="870" w:hanging="87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0000003A"/>
    <w:multiLevelType w:val="multilevel"/>
    <w:tmpl w:val="0000003A"/>
    <w:lvl w:ilvl="0">
      <w:start w:val="13"/>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3F"/>
    <w:multiLevelType w:val="multilevel"/>
    <w:tmpl w:val="0000003F"/>
    <w:lvl w:ilvl="0">
      <w:start w:val="30"/>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0000040"/>
    <w:multiLevelType w:val="multilevel"/>
    <w:tmpl w:val="00000040"/>
    <w:lvl w:ilvl="0">
      <w:start w:val="2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44"/>
    <w:multiLevelType w:val="multilevel"/>
    <w:tmpl w:val="00000044"/>
    <w:lvl w:ilvl="0">
      <w:start w:val="24"/>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00000048"/>
    <w:multiLevelType w:val="multilevel"/>
    <w:tmpl w:val="00000048"/>
    <w:lvl w:ilvl="0">
      <w:start w:val="2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000004C"/>
    <w:multiLevelType w:val="multilevel"/>
    <w:tmpl w:val="0000004C"/>
    <w:lvl w:ilvl="0">
      <w:start w:val="1"/>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1680"/>
        </w:tabs>
        <w:ind w:left="1680" w:hanging="12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9">
    <w:nsid w:val="00000051"/>
    <w:multiLevelType w:val="multilevel"/>
    <w:tmpl w:val="00000051"/>
    <w:lvl w:ilvl="0">
      <w:start w:val="1"/>
      <w:numFmt w:val="decimal"/>
      <w:lvlText w:val="(%1)"/>
      <w:lvlJc w:val="left"/>
      <w:pPr>
        <w:tabs>
          <w:tab w:val="num" w:pos="750"/>
        </w:tabs>
        <w:ind w:left="750" w:hanging="75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nsid w:val="00000055"/>
    <w:multiLevelType w:val="multilevel"/>
    <w:tmpl w:val="00000055"/>
    <w:lvl w:ilvl="0">
      <w:start w:val="1"/>
      <w:numFmt w:val="decimal"/>
      <w:lvlText w:val="%1）"/>
      <w:lvlJc w:val="left"/>
      <w:pPr>
        <w:tabs>
          <w:tab w:val="num" w:pos="1020"/>
        </w:tabs>
        <w:ind w:left="1020" w:hanging="1020"/>
      </w:pPr>
      <w:rPr>
        <w:rFonts w:cs="Times New Roman" w:hint="default"/>
      </w:rPr>
    </w:lvl>
    <w:lvl w:ilvl="1">
      <w:start w:val="1"/>
      <w:numFmt w:val="japaneseCounting"/>
      <w:lvlText w:val="第%2条"/>
      <w:lvlJc w:val="left"/>
      <w:pPr>
        <w:tabs>
          <w:tab w:val="num" w:pos="1740"/>
        </w:tabs>
        <w:ind w:left="1740" w:hanging="13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00000057"/>
    <w:multiLevelType w:val="multilevel"/>
    <w:tmpl w:val="00000057"/>
    <w:lvl w:ilvl="0">
      <w:start w:val="4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0000005C"/>
    <w:multiLevelType w:val="multilevel"/>
    <w:tmpl w:val="0000005C"/>
    <w:lvl w:ilvl="0">
      <w:start w:val="27"/>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095"/>
        </w:tabs>
        <w:ind w:left="1095" w:hanging="1095"/>
      </w:pPr>
      <w:rPr>
        <w:rFonts w:cs="Times New Roman" w:hint="default"/>
      </w:rPr>
    </w:lvl>
    <w:lvl w:ilvl="2">
      <w:start w:val="1"/>
      <w:numFmt w:val="decimal"/>
      <w:lvlText w:val="%1.%2.%3"/>
      <w:lvlJc w:val="left"/>
      <w:pPr>
        <w:tabs>
          <w:tab w:val="num" w:pos="1095"/>
        </w:tabs>
        <w:ind w:left="1095" w:hanging="1095"/>
      </w:pPr>
      <w:rPr>
        <w:rFonts w:cs="Times New Roman" w:hint="default"/>
      </w:rPr>
    </w:lvl>
    <w:lvl w:ilvl="3">
      <w:start w:val="1"/>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0000005D"/>
    <w:multiLevelType w:val="multilevel"/>
    <w:tmpl w:val="0000005D"/>
    <w:lvl w:ilvl="0">
      <w:start w:val="40"/>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0000005E"/>
    <w:multiLevelType w:val="multilevel"/>
    <w:tmpl w:val="0000005E"/>
    <w:lvl w:ilvl="0">
      <w:start w:val="46"/>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00000062"/>
    <w:multiLevelType w:val="multilevel"/>
    <w:tmpl w:val="0000006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6">
    <w:nsid w:val="0000006E"/>
    <w:multiLevelType w:val="multilevel"/>
    <w:tmpl w:val="000000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00000070"/>
    <w:multiLevelType w:val="multilevel"/>
    <w:tmpl w:val="00000070"/>
    <w:lvl w:ilvl="0">
      <w:start w:val="1"/>
      <w:numFmt w:val="lowerLetter"/>
      <w:lvlText w:val="(%1)"/>
      <w:lvlJc w:val="left"/>
      <w:pPr>
        <w:tabs>
          <w:tab w:val="num" w:pos="1649"/>
        </w:tabs>
        <w:ind w:left="1649" w:hanging="5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decimal"/>
      <w:lvlText w:val="（%3）"/>
      <w:lvlJc w:val="left"/>
      <w:pPr>
        <w:tabs>
          <w:tab w:val="num" w:pos="2160"/>
        </w:tabs>
        <w:ind w:left="2160" w:hanging="1320"/>
      </w:pPr>
      <w:rPr>
        <w:rFonts w:cs="Times New Roman" w:hint="default"/>
      </w:rPr>
    </w:lvl>
    <w:lvl w:ilvl="3">
      <w:start w:val="1"/>
      <w:numFmt w:val="decimal"/>
      <w:lvlText w:val="%4．"/>
      <w:lvlJc w:val="left"/>
      <w:pPr>
        <w:tabs>
          <w:tab w:val="num" w:pos="1202"/>
        </w:tabs>
        <w:ind w:left="1202" w:hanging="1080"/>
      </w:pPr>
      <w:rPr>
        <w:rFonts w:cs="Times New Roman" w:hint="default"/>
      </w:rPr>
    </w:lvl>
    <w:lvl w:ilvl="4">
      <w:start w:val="1"/>
      <w:numFmt w:val="decimal"/>
      <w:lvlText w:val="%5)"/>
      <w:lvlJc w:val="left"/>
      <w:pPr>
        <w:tabs>
          <w:tab w:val="num" w:pos="2535"/>
        </w:tabs>
        <w:ind w:left="2535" w:hanging="855"/>
      </w:pPr>
      <w:rPr>
        <w:rFonts w:cs="Times New Roman" w:hint="default"/>
      </w:rPr>
    </w:lvl>
    <w:lvl w:ilvl="5">
      <w:start w:val="1"/>
      <w:numFmt w:val="decimal"/>
      <w:lvlText w:val="%6）"/>
      <w:lvlJc w:val="left"/>
      <w:pPr>
        <w:tabs>
          <w:tab w:val="num" w:pos="2760"/>
        </w:tabs>
        <w:ind w:left="2760" w:hanging="660"/>
      </w:pPr>
      <w:rPr>
        <w:rFonts w:cs="Times New Roman" w:hint="default"/>
      </w:rPr>
    </w:lvl>
    <w:lvl w:ilvl="6">
      <w:start w:val="1"/>
      <w:numFmt w:val="decimal"/>
      <w:lvlText w:val="%7、"/>
      <w:lvlJc w:val="left"/>
      <w:pPr>
        <w:tabs>
          <w:tab w:val="num" w:pos="2880"/>
        </w:tabs>
        <w:ind w:left="2880" w:hanging="360"/>
      </w:pPr>
      <w:rPr>
        <w:rFonts w:cs="Times New Roman" w:hint="default"/>
        <w:b w:val="0"/>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00000071"/>
    <w:multiLevelType w:val="multilevel"/>
    <w:tmpl w:val="00000071"/>
    <w:lvl w:ilvl="0">
      <w:start w:val="20"/>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00000072"/>
    <w:multiLevelType w:val="multilevel"/>
    <w:tmpl w:val="00000072"/>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00000073"/>
    <w:multiLevelType w:val="multilevel"/>
    <w:tmpl w:val="00000073"/>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宋体" w:eastAsia="宋体" w:hAnsi="宋体"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00000076"/>
    <w:multiLevelType w:val="multilevel"/>
    <w:tmpl w:val="00000076"/>
    <w:lvl w:ilvl="0">
      <w:start w:val="1"/>
      <w:numFmt w:val="decimal"/>
      <w:lvlText w:val="(%1)"/>
      <w:lvlJc w:val="left"/>
      <w:pPr>
        <w:tabs>
          <w:tab w:val="num" w:pos="750"/>
        </w:tabs>
        <w:ind w:left="750" w:hanging="75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2">
    <w:nsid w:val="00000077"/>
    <w:multiLevelType w:val="multilevel"/>
    <w:tmpl w:val="00000077"/>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190"/>
        </w:tabs>
        <w:ind w:left="2190" w:hanging="1770"/>
      </w:pPr>
      <w:rPr>
        <w:rFonts w:cs="Times New Roman" w:hint="default"/>
      </w:rPr>
    </w:lvl>
    <w:lvl w:ilvl="2">
      <w:start w:val="1"/>
      <w:numFmt w:val="decimal"/>
      <w:lvlText w:val="%3)"/>
      <w:lvlJc w:val="left"/>
      <w:pPr>
        <w:tabs>
          <w:tab w:val="num" w:pos="1935"/>
        </w:tabs>
        <w:ind w:left="1935" w:hanging="1095"/>
      </w:pPr>
      <w:rPr>
        <w:rFonts w:cs="Times New Roman" w:hint="default"/>
      </w:rPr>
    </w:lvl>
    <w:lvl w:ilvl="3">
      <w:start w:val="3"/>
      <w:numFmt w:val="decimalEnclosedCircle"/>
      <w:lvlText w:val="%4"/>
      <w:lvlJc w:val="left"/>
      <w:pPr>
        <w:tabs>
          <w:tab w:val="num" w:pos="1620"/>
        </w:tabs>
        <w:ind w:left="1620" w:hanging="360"/>
      </w:pPr>
      <w:rPr>
        <w:rFonts w:ascii="宋体" w:eastAsia="宋体" w:cs="宋体"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3">
    <w:nsid w:val="0000007D"/>
    <w:multiLevelType w:val="multilevel"/>
    <w:tmpl w:val="0000007D"/>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0000007E"/>
    <w:multiLevelType w:val="multilevel"/>
    <w:tmpl w:val="0000007E"/>
    <w:lvl w:ilvl="0">
      <w:start w:val="1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0000007F"/>
    <w:multiLevelType w:val="multilevel"/>
    <w:tmpl w:val="0000007F"/>
    <w:lvl w:ilvl="0">
      <w:start w:val="1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00000082"/>
    <w:multiLevelType w:val="multilevel"/>
    <w:tmpl w:val="000000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00000083"/>
    <w:multiLevelType w:val="multilevel"/>
    <w:tmpl w:val="00000083"/>
    <w:lvl w:ilvl="0">
      <w:start w:val="47"/>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110"/>
        </w:tabs>
        <w:ind w:left="1110" w:hanging="1110"/>
      </w:pPr>
      <w:rPr>
        <w:rFonts w:cs="Times New Roman" w:hint="default"/>
      </w:rPr>
    </w:lvl>
    <w:lvl w:ilvl="2">
      <w:start w:val="1"/>
      <w:numFmt w:val="decimal"/>
      <w:lvlText w:val="%1.%2.%3"/>
      <w:lvlJc w:val="left"/>
      <w:pPr>
        <w:tabs>
          <w:tab w:val="num" w:pos="1110"/>
        </w:tabs>
        <w:ind w:left="1110" w:hanging="1110"/>
      </w:pPr>
      <w:rPr>
        <w:rFonts w:cs="Times New Roman" w:hint="default"/>
      </w:rPr>
    </w:lvl>
    <w:lvl w:ilvl="3">
      <w:start w:val="1"/>
      <w:numFmt w:val="decimal"/>
      <w:lvlText w:val="%1.%2.%3.%4"/>
      <w:lvlJc w:val="left"/>
      <w:pPr>
        <w:tabs>
          <w:tab w:val="num" w:pos="1110"/>
        </w:tabs>
        <w:ind w:left="1110" w:hanging="1110"/>
      </w:pPr>
      <w:rPr>
        <w:rFonts w:cs="Times New Roman" w:hint="default"/>
      </w:rPr>
    </w:lvl>
    <w:lvl w:ilvl="4">
      <w:start w:val="1"/>
      <w:numFmt w:val="decimal"/>
      <w:lvlText w:val="%1.%2.%3.%4.%5"/>
      <w:lvlJc w:val="left"/>
      <w:pPr>
        <w:tabs>
          <w:tab w:val="num" w:pos="1110"/>
        </w:tabs>
        <w:ind w:left="1110" w:hanging="1110"/>
      </w:pPr>
      <w:rPr>
        <w:rFonts w:cs="Times New Roman" w:hint="default"/>
      </w:rPr>
    </w:lvl>
    <w:lvl w:ilvl="5">
      <w:start w:val="1"/>
      <w:numFmt w:val="decimal"/>
      <w:lvlText w:val="%1.%2.%3.%4.%5.%6"/>
      <w:lvlJc w:val="left"/>
      <w:pPr>
        <w:tabs>
          <w:tab w:val="num" w:pos="1110"/>
        </w:tabs>
        <w:ind w:left="1110" w:hanging="11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00000084"/>
    <w:multiLevelType w:val="multilevel"/>
    <w:tmpl w:val="00000084"/>
    <w:lvl w:ilvl="0">
      <w:start w:val="9"/>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00000086"/>
    <w:multiLevelType w:val="multilevel"/>
    <w:tmpl w:val="00000086"/>
    <w:lvl w:ilvl="0">
      <w:start w:val="2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00000088"/>
    <w:multiLevelType w:val="multilevel"/>
    <w:tmpl w:val="00000088"/>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00000089"/>
    <w:multiLevelType w:val="multilevel"/>
    <w:tmpl w:val="00000089"/>
    <w:lvl w:ilvl="0">
      <w:start w:val="4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0000008D"/>
    <w:multiLevelType w:val="multilevel"/>
    <w:tmpl w:val="0000008D"/>
    <w:lvl w:ilvl="0">
      <w:start w:val="1"/>
      <w:numFmt w:val="japaneseCounting"/>
      <w:lvlText w:val="%1、"/>
      <w:lvlJc w:val="left"/>
      <w:pPr>
        <w:tabs>
          <w:tab w:val="num" w:pos="570"/>
        </w:tabs>
        <w:ind w:left="570" w:hanging="570"/>
      </w:pPr>
      <w:rPr>
        <w:rFonts w:cs="Times New Roman" w:hint="default"/>
      </w:rPr>
    </w:lvl>
    <w:lvl w:ilvl="1">
      <w:start w:val="1"/>
      <w:numFmt w:val="decimal"/>
      <w:lvlText w:val="%2、"/>
      <w:lvlJc w:val="left"/>
      <w:pPr>
        <w:tabs>
          <w:tab w:val="num" w:pos="780"/>
        </w:tabs>
        <w:ind w:left="780" w:hanging="360"/>
      </w:pPr>
      <w:rPr>
        <w:rFonts w:cs="Times New Roman" w:hint="eastAsia"/>
      </w:rPr>
    </w:lvl>
    <w:lvl w:ilvl="2">
      <w:start w:val="8"/>
      <w:numFmt w:val="japaneseCounting"/>
      <w:lvlText w:val="第%3章"/>
      <w:lvlJc w:val="left"/>
      <w:pPr>
        <w:tabs>
          <w:tab w:val="num" w:pos="1440"/>
        </w:tabs>
        <w:ind w:left="1440" w:hanging="1440"/>
      </w:pPr>
      <w:rPr>
        <w:rFonts w:cs="Times New Roman" w:hint="eastAsia"/>
      </w:rPr>
    </w:lvl>
    <w:lvl w:ilvl="3">
      <w:start w:val="1"/>
      <w:numFmt w:val="decimal"/>
      <w:lvlText w:val="(%4)"/>
      <w:lvlJc w:val="left"/>
      <w:pPr>
        <w:tabs>
          <w:tab w:val="num" w:pos="2250"/>
        </w:tabs>
        <w:ind w:left="2250" w:hanging="990"/>
      </w:pPr>
      <w:rPr>
        <w:rFonts w:cs="Times New Roman"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3">
    <w:nsid w:val="00000090"/>
    <w:multiLevelType w:val="multilevel"/>
    <w:tmpl w:val="00000090"/>
    <w:lvl w:ilvl="0">
      <w:start w:val="10"/>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00000092"/>
    <w:multiLevelType w:val="multilevel"/>
    <w:tmpl w:val="00000092"/>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07806152"/>
    <w:multiLevelType w:val="multilevel"/>
    <w:tmpl w:val="07806152"/>
    <w:lvl w:ilvl="0">
      <w:start w:val="18"/>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6">
    <w:nsid w:val="1914462A"/>
    <w:multiLevelType w:val="multilevel"/>
    <w:tmpl w:val="1914462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197A0CDA"/>
    <w:multiLevelType w:val="singleLevel"/>
    <w:tmpl w:val="197A0CDA"/>
    <w:lvl w:ilvl="0">
      <w:start w:val="1"/>
      <w:numFmt w:val="decimal"/>
      <w:lvlText w:val="%1)"/>
      <w:lvlJc w:val="left"/>
      <w:pPr>
        <w:tabs>
          <w:tab w:val="num" w:pos="425"/>
        </w:tabs>
        <w:ind w:left="425" w:hanging="425"/>
      </w:pPr>
      <w:rPr>
        <w:rFonts w:cs="Times New Roman" w:hint="eastAsia"/>
      </w:rPr>
    </w:lvl>
  </w:abstractNum>
  <w:abstractNum w:abstractNumId="48">
    <w:nsid w:val="1DEF0817"/>
    <w:multiLevelType w:val="singleLevel"/>
    <w:tmpl w:val="1DEF0817"/>
    <w:lvl w:ilvl="0">
      <w:start w:val="1"/>
      <w:numFmt w:val="decimal"/>
      <w:lvlText w:val="%1)"/>
      <w:lvlJc w:val="left"/>
      <w:pPr>
        <w:tabs>
          <w:tab w:val="num" w:pos="425"/>
        </w:tabs>
        <w:ind w:left="425" w:hanging="425"/>
      </w:pPr>
      <w:rPr>
        <w:rFonts w:cs="Times New Roman" w:hint="eastAsia"/>
      </w:rPr>
    </w:lvl>
  </w:abstractNum>
  <w:abstractNum w:abstractNumId="49">
    <w:nsid w:val="215738FB"/>
    <w:multiLevelType w:val="multilevel"/>
    <w:tmpl w:val="215738FB"/>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28366156"/>
    <w:multiLevelType w:val="multilevel"/>
    <w:tmpl w:val="28366156"/>
    <w:lvl w:ilvl="0">
      <w:start w:val="1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2AE43733"/>
    <w:multiLevelType w:val="multilevel"/>
    <w:tmpl w:val="2AE43733"/>
    <w:lvl w:ilvl="0">
      <w:start w:val="1"/>
      <w:numFmt w:val="decimal"/>
      <w:lvlText w:val="%1."/>
      <w:lvlJc w:val="left"/>
      <w:pPr>
        <w:tabs>
          <w:tab w:val="num" w:pos="1134"/>
        </w:tabs>
        <w:ind w:left="1134" w:hanging="1134"/>
      </w:pPr>
      <w:rPr>
        <w:rFonts w:ascii="宋体" w:eastAsia="宋体" w:hint="eastAsia"/>
        <w:b/>
        <w:i w:val="0"/>
        <w:sz w:val="21"/>
      </w:rPr>
    </w:lvl>
    <w:lvl w:ilvl="1">
      <w:start w:val="1"/>
      <w:numFmt w:val="decimal"/>
      <w:pStyle w:val="4"/>
      <w:lvlText w:val="%1.%2"/>
      <w:lvlJc w:val="left"/>
      <w:pPr>
        <w:tabs>
          <w:tab w:val="num" w:pos="1134"/>
        </w:tabs>
        <w:ind w:left="1134" w:hanging="1134"/>
      </w:pPr>
      <w:rPr>
        <w:rFonts w:ascii="宋体" w:eastAsia="宋体" w:hint="eastAsia"/>
        <w:b w:val="0"/>
        <w:i w:val="0"/>
        <w:sz w:val="21"/>
      </w:rPr>
    </w:lvl>
    <w:lvl w:ilvl="2">
      <w:start w:val="1"/>
      <w:numFmt w:val="decimal"/>
      <w:pStyle w:val="3"/>
      <w:lvlText w:val="%1.%2.%3"/>
      <w:lvlJc w:val="left"/>
      <w:pPr>
        <w:tabs>
          <w:tab w:val="num" w:pos="1134"/>
        </w:tabs>
        <w:ind w:left="1134" w:hanging="1134"/>
      </w:pPr>
      <w:rPr>
        <w:rFonts w:ascii="宋体" w:eastAsia="宋体" w:hint="eastAsia"/>
        <w:sz w:val="21"/>
      </w:rPr>
    </w:lvl>
    <w:lvl w:ilvl="3">
      <w:start w:val="1"/>
      <w:numFmt w:val="decimal"/>
      <w:lvlText w:val="%1.%2.%3.%4"/>
      <w:lvlJc w:val="left"/>
      <w:pPr>
        <w:tabs>
          <w:tab w:val="num" w:pos="108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144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52">
    <w:nsid w:val="2AE607A0"/>
    <w:multiLevelType w:val="singleLevel"/>
    <w:tmpl w:val="2AE607A0"/>
    <w:lvl w:ilvl="0">
      <w:start w:val="1"/>
      <w:numFmt w:val="decimal"/>
      <w:lvlText w:val="%1)"/>
      <w:lvlJc w:val="left"/>
      <w:pPr>
        <w:tabs>
          <w:tab w:val="num" w:pos="425"/>
        </w:tabs>
        <w:ind w:left="425" w:hanging="425"/>
      </w:pPr>
      <w:rPr>
        <w:rFonts w:cs="Times New Roman" w:hint="eastAsia"/>
      </w:rPr>
    </w:lvl>
  </w:abstractNum>
  <w:abstractNum w:abstractNumId="53">
    <w:nsid w:val="2E176A38"/>
    <w:multiLevelType w:val="singleLevel"/>
    <w:tmpl w:val="2E176A38"/>
    <w:lvl w:ilvl="0">
      <w:start w:val="1"/>
      <w:numFmt w:val="decimal"/>
      <w:lvlText w:val="%1)"/>
      <w:lvlJc w:val="left"/>
      <w:pPr>
        <w:tabs>
          <w:tab w:val="num" w:pos="425"/>
        </w:tabs>
        <w:ind w:left="425" w:hanging="425"/>
      </w:pPr>
      <w:rPr>
        <w:rFonts w:cs="Times New Roman" w:hint="eastAsia"/>
      </w:rPr>
    </w:lvl>
  </w:abstractNum>
  <w:abstractNum w:abstractNumId="54">
    <w:nsid w:val="3C5F444F"/>
    <w:multiLevelType w:val="multilevel"/>
    <w:tmpl w:val="0000000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5">
    <w:nsid w:val="44605C7E"/>
    <w:multiLevelType w:val="singleLevel"/>
    <w:tmpl w:val="44605C7E"/>
    <w:lvl w:ilvl="0">
      <w:start w:val="1"/>
      <w:numFmt w:val="decimal"/>
      <w:lvlText w:val="%1)"/>
      <w:lvlJc w:val="left"/>
      <w:pPr>
        <w:tabs>
          <w:tab w:val="num" w:pos="425"/>
        </w:tabs>
        <w:ind w:left="425" w:hanging="425"/>
      </w:pPr>
      <w:rPr>
        <w:rFonts w:cs="Times New Roman" w:hint="eastAsia"/>
      </w:rPr>
    </w:lvl>
  </w:abstractNum>
  <w:abstractNum w:abstractNumId="56">
    <w:nsid w:val="48761F0F"/>
    <w:multiLevelType w:val="multilevel"/>
    <w:tmpl w:val="48761F0F"/>
    <w:lvl w:ilvl="0">
      <w:start w:val="1"/>
      <w:numFmt w:val="decimal"/>
      <w:lvlText w:val="（%1）"/>
      <w:lvlJc w:val="left"/>
      <w:pPr>
        <w:tabs>
          <w:tab w:val="num" w:pos="720"/>
        </w:tabs>
        <w:ind w:left="720" w:hanging="360"/>
      </w:pPr>
      <w:rPr>
        <w:rFonts w:ascii="黑体" w:eastAsia="黑体" w:hAnsi="宋体" w:cs="Times New Roman"/>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7">
    <w:nsid w:val="4F8D15C9"/>
    <w:multiLevelType w:val="hybridMultilevel"/>
    <w:tmpl w:val="DE6C5018"/>
    <w:lvl w:ilvl="0" w:tplc="8B64200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8">
    <w:nsid w:val="549810EE"/>
    <w:multiLevelType w:val="multilevel"/>
    <w:tmpl w:val="549810EE"/>
    <w:lvl w:ilvl="0">
      <w:start w:val="3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553B7C9E"/>
    <w:multiLevelType w:val="multilevel"/>
    <w:tmpl w:val="553B7C9E"/>
    <w:lvl w:ilvl="0">
      <w:start w:val="41"/>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0">
    <w:nsid w:val="55A7513D"/>
    <w:multiLevelType w:val="singleLevel"/>
    <w:tmpl w:val="55A7513D"/>
    <w:lvl w:ilvl="0">
      <w:start w:val="1"/>
      <w:numFmt w:val="decimal"/>
      <w:pStyle w:val="2"/>
      <w:suff w:val="nothing"/>
      <w:lvlText w:val="%1."/>
      <w:lvlJc w:val="left"/>
    </w:lvl>
  </w:abstractNum>
  <w:abstractNum w:abstractNumId="61">
    <w:nsid w:val="56A95FCC"/>
    <w:multiLevelType w:val="multilevel"/>
    <w:tmpl w:val="56A95FCC"/>
    <w:lvl w:ilvl="0">
      <w:start w:val="36"/>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2">
    <w:nsid w:val="57F46FF3"/>
    <w:multiLevelType w:val="multilevel"/>
    <w:tmpl w:val="57F46FF3"/>
    <w:lvl w:ilvl="0">
      <w:start w:val="1"/>
      <w:numFmt w:val="japaneseCounting"/>
      <w:lvlText w:val="%1、"/>
      <w:lvlJc w:val="left"/>
      <w:pPr>
        <w:tabs>
          <w:tab w:val="num" w:pos="570"/>
        </w:tabs>
        <w:ind w:left="570" w:hanging="570"/>
      </w:pPr>
      <w:rPr>
        <w:rFonts w:cs="Times New Roman" w:hint="default"/>
      </w:rPr>
    </w:lvl>
    <w:lvl w:ilvl="1">
      <w:start w:val="1"/>
      <w:numFmt w:val="decimal"/>
      <w:lvlText w:val="%2、"/>
      <w:lvlJc w:val="left"/>
      <w:pPr>
        <w:tabs>
          <w:tab w:val="num" w:pos="780"/>
        </w:tabs>
        <w:ind w:left="780" w:hanging="360"/>
      </w:pPr>
      <w:rPr>
        <w:rFonts w:cs="Times New Roman" w:hint="eastAsia"/>
      </w:rPr>
    </w:lvl>
    <w:lvl w:ilvl="2">
      <w:start w:val="8"/>
      <w:numFmt w:val="japaneseCounting"/>
      <w:lvlText w:val="第%3章"/>
      <w:lvlJc w:val="left"/>
      <w:pPr>
        <w:tabs>
          <w:tab w:val="num" w:pos="1440"/>
        </w:tabs>
        <w:ind w:left="1440" w:hanging="1440"/>
      </w:pPr>
      <w:rPr>
        <w:rFonts w:cs="Times New Roman" w:hint="eastAsia"/>
      </w:rPr>
    </w:lvl>
    <w:lvl w:ilvl="3">
      <w:start w:val="1"/>
      <w:numFmt w:val="decimal"/>
      <w:lvlText w:val="(%4)"/>
      <w:lvlJc w:val="left"/>
      <w:pPr>
        <w:tabs>
          <w:tab w:val="num" w:pos="2250"/>
        </w:tabs>
        <w:ind w:left="2250" w:hanging="990"/>
      </w:pPr>
      <w:rPr>
        <w:rFonts w:cs="Times New Roman" w:hint="default"/>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63">
    <w:nsid w:val="7B640600"/>
    <w:multiLevelType w:val="multilevel"/>
    <w:tmpl w:val="7B640600"/>
    <w:lvl w:ilvl="0">
      <w:start w:val="25"/>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0"/>
  </w:num>
  <w:num w:numId="2">
    <w:abstractNumId w:val="51"/>
  </w:num>
  <w:num w:numId="3">
    <w:abstractNumId w:val="42"/>
  </w:num>
  <w:num w:numId="4">
    <w:abstractNumId w:val="6"/>
  </w:num>
  <w:num w:numId="5">
    <w:abstractNumId w:val="36"/>
  </w:num>
  <w:num w:numId="6">
    <w:abstractNumId w:val="49"/>
  </w:num>
  <w:num w:numId="7">
    <w:abstractNumId w:val="62"/>
  </w:num>
  <w:num w:numId="8">
    <w:abstractNumId w:val="29"/>
  </w:num>
  <w:num w:numId="9">
    <w:abstractNumId w:val="46"/>
  </w:num>
  <w:num w:numId="10">
    <w:abstractNumId w:val="26"/>
  </w:num>
  <w:num w:numId="11">
    <w:abstractNumId w:val="30"/>
  </w:num>
  <w:num w:numId="12">
    <w:abstractNumId w:val="44"/>
  </w:num>
  <w:num w:numId="13">
    <w:abstractNumId w:val="0"/>
  </w:num>
  <w:num w:numId="14">
    <w:abstractNumId w:val="38"/>
  </w:num>
  <w:num w:numId="15">
    <w:abstractNumId w:val="1"/>
  </w:num>
  <w:num w:numId="16">
    <w:abstractNumId w:val="33"/>
  </w:num>
  <w:num w:numId="17">
    <w:abstractNumId w:val="50"/>
  </w:num>
  <w:num w:numId="18">
    <w:abstractNumId w:val="13"/>
  </w:num>
  <w:num w:numId="19">
    <w:abstractNumId w:val="31"/>
  </w:num>
  <w:num w:numId="20">
    <w:abstractNumId w:val="34"/>
  </w:num>
  <w:num w:numId="21">
    <w:abstractNumId w:val="35"/>
  </w:num>
  <w:num w:numId="22">
    <w:abstractNumId w:val="40"/>
  </w:num>
  <w:num w:numId="23">
    <w:abstractNumId w:val="45"/>
  </w:num>
  <w:num w:numId="24">
    <w:abstractNumId w:val="28"/>
  </w:num>
  <w:num w:numId="25">
    <w:abstractNumId w:val="39"/>
  </w:num>
  <w:num w:numId="26">
    <w:abstractNumId w:val="17"/>
  </w:num>
  <w:num w:numId="27">
    <w:abstractNumId w:val="4"/>
  </w:num>
  <w:num w:numId="28">
    <w:abstractNumId w:val="12"/>
  </w:num>
  <w:num w:numId="29">
    <w:abstractNumId w:val="63"/>
  </w:num>
  <w:num w:numId="30">
    <w:abstractNumId w:val="15"/>
  </w:num>
  <w:num w:numId="31">
    <w:abstractNumId w:val="5"/>
  </w:num>
  <w:num w:numId="32">
    <w:abstractNumId w:val="14"/>
  </w:num>
  <w:num w:numId="33">
    <w:abstractNumId w:val="58"/>
  </w:num>
  <w:num w:numId="34">
    <w:abstractNumId w:val="11"/>
  </w:num>
  <w:num w:numId="35">
    <w:abstractNumId w:val="10"/>
  </w:num>
  <w:num w:numId="36">
    <w:abstractNumId w:val="2"/>
  </w:num>
  <w:num w:numId="37">
    <w:abstractNumId w:val="25"/>
  </w:num>
  <w:num w:numId="38">
    <w:abstractNumId w:val="61"/>
  </w:num>
  <w:num w:numId="39">
    <w:abstractNumId w:val="19"/>
  </w:num>
  <w:num w:numId="40">
    <w:abstractNumId w:val="18"/>
  </w:num>
  <w:num w:numId="41">
    <w:abstractNumId w:val="23"/>
  </w:num>
  <w:num w:numId="42">
    <w:abstractNumId w:val="59"/>
  </w:num>
  <w:num w:numId="43">
    <w:abstractNumId w:val="32"/>
  </w:num>
  <w:num w:numId="44">
    <w:abstractNumId w:val="41"/>
  </w:num>
  <w:num w:numId="45">
    <w:abstractNumId w:val="9"/>
  </w:num>
  <w:num w:numId="46">
    <w:abstractNumId w:val="24"/>
  </w:num>
  <w:num w:numId="47">
    <w:abstractNumId w:val="21"/>
  </w:num>
  <w:num w:numId="48">
    <w:abstractNumId w:val="8"/>
  </w:num>
  <w:num w:numId="49">
    <w:abstractNumId w:val="3"/>
  </w:num>
  <w:num w:numId="50">
    <w:abstractNumId w:val="7"/>
  </w:num>
  <w:num w:numId="51">
    <w:abstractNumId w:val="43"/>
  </w:num>
  <w:num w:numId="52">
    <w:abstractNumId w:val="16"/>
  </w:num>
  <w:num w:numId="53">
    <w:abstractNumId w:val="22"/>
  </w:num>
  <w:num w:numId="54">
    <w:abstractNumId w:val="37"/>
  </w:num>
  <w:num w:numId="55">
    <w:abstractNumId w:val="27"/>
  </w:num>
  <w:num w:numId="56">
    <w:abstractNumId w:val="20"/>
  </w:num>
  <w:num w:numId="57">
    <w:abstractNumId w:val="52"/>
  </w:num>
  <w:num w:numId="58">
    <w:abstractNumId w:val="48"/>
  </w:num>
  <w:num w:numId="59">
    <w:abstractNumId w:val="53"/>
  </w:num>
  <w:num w:numId="60">
    <w:abstractNumId w:val="47"/>
  </w:num>
  <w:num w:numId="61">
    <w:abstractNumId w:val="55"/>
  </w:num>
  <w:num w:numId="62">
    <w:abstractNumId w:val="56"/>
  </w:num>
  <w:num w:numId="63">
    <w:abstractNumId w:val="57"/>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03"/>
    <w:rsid w:val="00000667"/>
    <w:rsid w:val="00000883"/>
    <w:rsid w:val="00000C19"/>
    <w:rsid w:val="00000F27"/>
    <w:rsid w:val="00001019"/>
    <w:rsid w:val="00001363"/>
    <w:rsid w:val="0000147B"/>
    <w:rsid w:val="00001789"/>
    <w:rsid w:val="0000185B"/>
    <w:rsid w:val="00001D44"/>
    <w:rsid w:val="00002530"/>
    <w:rsid w:val="0000281A"/>
    <w:rsid w:val="0000289D"/>
    <w:rsid w:val="00002B98"/>
    <w:rsid w:val="00003251"/>
    <w:rsid w:val="000035FC"/>
    <w:rsid w:val="00004214"/>
    <w:rsid w:val="0000452B"/>
    <w:rsid w:val="000045DA"/>
    <w:rsid w:val="00004968"/>
    <w:rsid w:val="00004A19"/>
    <w:rsid w:val="00004E79"/>
    <w:rsid w:val="00004FEA"/>
    <w:rsid w:val="000050EC"/>
    <w:rsid w:val="000055A1"/>
    <w:rsid w:val="000056E0"/>
    <w:rsid w:val="00005AF9"/>
    <w:rsid w:val="00006441"/>
    <w:rsid w:val="00006777"/>
    <w:rsid w:val="0000682E"/>
    <w:rsid w:val="000068A1"/>
    <w:rsid w:val="00006ED4"/>
    <w:rsid w:val="000070BA"/>
    <w:rsid w:val="0000711F"/>
    <w:rsid w:val="0000722D"/>
    <w:rsid w:val="00010136"/>
    <w:rsid w:val="00010777"/>
    <w:rsid w:val="00010A6B"/>
    <w:rsid w:val="00011322"/>
    <w:rsid w:val="00011DCE"/>
    <w:rsid w:val="00011EF8"/>
    <w:rsid w:val="0001218D"/>
    <w:rsid w:val="00012231"/>
    <w:rsid w:val="00012250"/>
    <w:rsid w:val="0001280F"/>
    <w:rsid w:val="00013584"/>
    <w:rsid w:val="00013A75"/>
    <w:rsid w:val="00013FD7"/>
    <w:rsid w:val="0001458E"/>
    <w:rsid w:val="000145F5"/>
    <w:rsid w:val="00014D4F"/>
    <w:rsid w:val="000152BB"/>
    <w:rsid w:val="0001531F"/>
    <w:rsid w:val="00015653"/>
    <w:rsid w:val="00015877"/>
    <w:rsid w:val="0001589C"/>
    <w:rsid w:val="000159FB"/>
    <w:rsid w:val="00015C34"/>
    <w:rsid w:val="0001620E"/>
    <w:rsid w:val="000172B1"/>
    <w:rsid w:val="000178D8"/>
    <w:rsid w:val="00017BAD"/>
    <w:rsid w:val="0002097E"/>
    <w:rsid w:val="00020A37"/>
    <w:rsid w:val="00020AF3"/>
    <w:rsid w:val="000213E8"/>
    <w:rsid w:val="00021724"/>
    <w:rsid w:val="00021AE9"/>
    <w:rsid w:val="00021F2B"/>
    <w:rsid w:val="00022451"/>
    <w:rsid w:val="00023174"/>
    <w:rsid w:val="000231BE"/>
    <w:rsid w:val="00023AFF"/>
    <w:rsid w:val="00023F86"/>
    <w:rsid w:val="00024273"/>
    <w:rsid w:val="00024624"/>
    <w:rsid w:val="0002483A"/>
    <w:rsid w:val="00024F1C"/>
    <w:rsid w:val="000252B8"/>
    <w:rsid w:val="0002548E"/>
    <w:rsid w:val="000267B5"/>
    <w:rsid w:val="00026CFC"/>
    <w:rsid w:val="000271F1"/>
    <w:rsid w:val="000300E8"/>
    <w:rsid w:val="000302F8"/>
    <w:rsid w:val="00030388"/>
    <w:rsid w:val="000310CE"/>
    <w:rsid w:val="00031778"/>
    <w:rsid w:val="00031B9D"/>
    <w:rsid w:val="00031CE2"/>
    <w:rsid w:val="00031EA0"/>
    <w:rsid w:val="000323EE"/>
    <w:rsid w:val="0003266C"/>
    <w:rsid w:val="00032882"/>
    <w:rsid w:val="00032A0B"/>
    <w:rsid w:val="00032B9E"/>
    <w:rsid w:val="00032C34"/>
    <w:rsid w:val="00033420"/>
    <w:rsid w:val="0003356D"/>
    <w:rsid w:val="00033750"/>
    <w:rsid w:val="00034016"/>
    <w:rsid w:val="00034267"/>
    <w:rsid w:val="0003463B"/>
    <w:rsid w:val="00034B7B"/>
    <w:rsid w:val="000369E3"/>
    <w:rsid w:val="00037106"/>
    <w:rsid w:val="000376D8"/>
    <w:rsid w:val="00037B07"/>
    <w:rsid w:val="000403EE"/>
    <w:rsid w:val="000407CF"/>
    <w:rsid w:val="0004115F"/>
    <w:rsid w:val="00041242"/>
    <w:rsid w:val="00041439"/>
    <w:rsid w:val="000415D1"/>
    <w:rsid w:val="00041778"/>
    <w:rsid w:val="000417C2"/>
    <w:rsid w:val="000419F1"/>
    <w:rsid w:val="00041B68"/>
    <w:rsid w:val="00041C0B"/>
    <w:rsid w:val="00041E1D"/>
    <w:rsid w:val="00042587"/>
    <w:rsid w:val="0004276F"/>
    <w:rsid w:val="00042A63"/>
    <w:rsid w:val="00042ADE"/>
    <w:rsid w:val="00042D68"/>
    <w:rsid w:val="00042DEB"/>
    <w:rsid w:val="00042E24"/>
    <w:rsid w:val="00042F0B"/>
    <w:rsid w:val="0004316E"/>
    <w:rsid w:val="00043DF6"/>
    <w:rsid w:val="00043EE8"/>
    <w:rsid w:val="0004412D"/>
    <w:rsid w:val="0004428A"/>
    <w:rsid w:val="00044409"/>
    <w:rsid w:val="0004449E"/>
    <w:rsid w:val="000445AA"/>
    <w:rsid w:val="000448D6"/>
    <w:rsid w:val="00044D62"/>
    <w:rsid w:val="00044FD2"/>
    <w:rsid w:val="000467CE"/>
    <w:rsid w:val="00046947"/>
    <w:rsid w:val="0005059F"/>
    <w:rsid w:val="000509F2"/>
    <w:rsid w:val="00050A6A"/>
    <w:rsid w:val="00050C2B"/>
    <w:rsid w:val="00050D87"/>
    <w:rsid w:val="00051529"/>
    <w:rsid w:val="00051552"/>
    <w:rsid w:val="000517C0"/>
    <w:rsid w:val="0005194B"/>
    <w:rsid w:val="00051CE8"/>
    <w:rsid w:val="000525AB"/>
    <w:rsid w:val="000527C8"/>
    <w:rsid w:val="0005313B"/>
    <w:rsid w:val="00053B90"/>
    <w:rsid w:val="00053E61"/>
    <w:rsid w:val="00054267"/>
    <w:rsid w:val="00054685"/>
    <w:rsid w:val="00054D36"/>
    <w:rsid w:val="0005503B"/>
    <w:rsid w:val="00055138"/>
    <w:rsid w:val="0005586F"/>
    <w:rsid w:val="00055B84"/>
    <w:rsid w:val="00056067"/>
    <w:rsid w:val="000563C2"/>
    <w:rsid w:val="00056473"/>
    <w:rsid w:val="000565DC"/>
    <w:rsid w:val="00056945"/>
    <w:rsid w:val="00056AC9"/>
    <w:rsid w:val="00057487"/>
    <w:rsid w:val="000576D6"/>
    <w:rsid w:val="00060316"/>
    <w:rsid w:val="00060767"/>
    <w:rsid w:val="00060B42"/>
    <w:rsid w:val="00060FF8"/>
    <w:rsid w:val="000610A6"/>
    <w:rsid w:val="00061370"/>
    <w:rsid w:val="00061398"/>
    <w:rsid w:val="00061F24"/>
    <w:rsid w:val="00062B63"/>
    <w:rsid w:val="00062BD1"/>
    <w:rsid w:val="00062FF0"/>
    <w:rsid w:val="00064275"/>
    <w:rsid w:val="0006454D"/>
    <w:rsid w:val="00065168"/>
    <w:rsid w:val="000656C6"/>
    <w:rsid w:val="000665A5"/>
    <w:rsid w:val="00066766"/>
    <w:rsid w:val="00066D44"/>
    <w:rsid w:val="000670B6"/>
    <w:rsid w:val="000674F4"/>
    <w:rsid w:val="000709CC"/>
    <w:rsid w:val="00070A21"/>
    <w:rsid w:val="00071B91"/>
    <w:rsid w:val="00072601"/>
    <w:rsid w:val="00073353"/>
    <w:rsid w:val="00073521"/>
    <w:rsid w:val="000737CD"/>
    <w:rsid w:val="00074112"/>
    <w:rsid w:val="00074471"/>
    <w:rsid w:val="00074A02"/>
    <w:rsid w:val="00074A4D"/>
    <w:rsid w:val="00074A64"/>
    <w:rsid w:val="00074CC1"/>
    <w:rsid w:val="00074E35"/>
    <w:rsid w:val="0007525D"/>
    <w:rsid w:val="0007542D"/>
    <w:rsid w:val="000754AC"/>
    <w:rsid w:val="00075C56"/>
    <w:rsid w:val="00075D3A"/>
    <w:rsid w:val="00076250"/>
    <w:rsid w:val="00076349"/>
    <w:rsid w:val="000763FC"/>
    <w:rsid w:val="000768DA"/>
    <w:rsid w:val="00077938"/>
    <w:rsid w:val="00077C78"/>
    <w:rsid w:val="00077E13"/>
    <w:rsid w:val="00077ED4"/>
    <w:rsid w:val="00077FAF"/>
    <w:rsid w:val="00080085"/>
    <w:rsid w:val="000802B5"/>
    <w:rsid w:val="000804B4"/>
    <w:rsid w:val="000807A2"/>
    <w:rsid w:val="00080BD7"/>
    <w:rsid w:val="00080E12"/>
    <w:rsid w:val="00080EA4"/>
    <w:rsid w:val="000810CD"/>
    <w:rsid w:val="00081693"/>
    <w:rsid w:val="00081984"/>
    <w:rsid w:val="00081F9C"/>
    <w:rsid w:val="000827F8"/>
    <w:rsid w:val="00082C29"/>
    <w:rsid w:val="00083201"/>
    <w:rsid w:val="000833DC"/>
    <w:rsid w:val="00083E3D"/>
    <w:rsid w:val="000841CE"/>
    <w:rsid w:val="000844EF"/>
    <w:rsid w:val="000849C4"/>
    <w:rsid w:val="00084FA1"/>
    <w:rsid w:val="000855F7"/>
    <w:rsid w:val="00085CA2"/>
    <w:rsid w:val="00085F91"/>
    <w:rsid w:val="000862C0"/>
    <w:rsid w:val="000862F0"/>
    <w:rsid w:val="000863DE"/>
    <w:rsid w:val="0008659D"/>
    <w:rsid w:val="000867A0"/>
    <w:rsid w:val="00086B21"/>
    <w:rsid w:val="00087723"/>
    <w:rsid w:val="0008774C"/>
    <w:rsid w:val="00087F28"/>
    <w:rsid w:val="0009078F"/>
    <w:rsid w:val="000909DC"/>
    <w:rsid w:val="00090E3C"/>
    <w:rsid w:val="00090EF2"/>
    <w:rsid w:val="000916ED"/>
    <w:rsid w:val="00091A4B"/>
    <w:rsid w:val="00092306"/>
    <w:rsid w:val="0009341B"/>
    <w:rsid w:val="000938ED"/>
    <w:rsid w:val="000939DA"/>
    <w:rsid w:val="00093DC2"/>
    <w:rsid w:val="000943A6"/>
    <w:rsid w:val="00094569"/>
    <w:rsid w:val="0009483A"/>
    <w:rsid w:val="00094AC3"/>
    <w:rsid w:val="00094B0B"/>
    <w:rsid w:val="00094C1A"/>
    <w:rsid w:val="00094D1C"/>
    <w:rsid w:val="00094E0B"/>
    <w:rsid w:val="00095142"/>
    <w:rsid w:val="00095FD6"/>
    <w:rsid w:val="0009649F"/>
    <w:rsid w:val="00096671"/>
    <w:rsid w:val="000966B0"/>
    <w:rsid w:val="00097133"/>
    <w:rsid w:val="00097734"/>
    <w:rsid w:val="00097BA4"/>
    <w:rsid w:val="00097CA6"/>
    <w:rsid w:val="00097CFF"/>
    <w:rsid w:val="00097D8C"/>
    <w:rsid w:val="00097E69"/>
    <w:rsid w:val="00097EE5"/>
    <w:rsid w:val="000A057D"/>
    <w:rsid w:val="000A0E33"/>
    <w:rsid w:val="000A158D"/>
    <w:rsid w:val="000A1683"/>
    <w:rsid w:val="000A182A"/>
    <w:rsid w:val="000A1AEC"/>
    <w:rsid w:val="000A1EAB"/>
    <w:rsid w:val="000A2597"/>
    <w:rsid w:val="000A276F"/>
    <w:rsid w:val="000A34B4"/>
    <w:rsid w:val="000A3DD8"/>
    <w:rsid w:val="000A44C1"/>
    <w:rsid w:val="000A51D2"/>
    <w:rsid w:val="000A5AF4"/>
    <w:rsid w:val="000A5EEC"/>
    <w:rsid w:val="000A614A"/>
    <w:rsid w:val="000A624E"/>
    <w:rsid w:val="000A62FE"/>
    <w:rsid w:val="000A6329"/>
    <w:rsid w:val="000A6343"/>
    <w:rsid w:val="000A6E7A"/>
    <w:rsid w:val="000A7662"/>
    <w:rsid w:val="000A7C3C"/>
    <w:rsid w:val="000A7D27"/>
    <w:rsid w:val="000A7DEA"/>
    <w:rsid w:val="000A7F6A"/>
    <w:rsid w:val="000B125A"/>
    <w:rsid w:val="000B13AF"/>
    <w:rsid w:val="000B1401"/>
    <w:rsid w:val="000B1AD5"/>
    <w:rsid w:val="000B2EB5"/>
    <w:rsid w:val="000B3A5C"/>
    <w:rsid w:val="000B3AEC"/>
    <w:rsid w:val="000B3C93"/>
    <w:rsid w:val="000B3F41"/>
    <w:rsid w:val="000B42B0"/>
    <w:rsid w:val="000B438D"/>
    <w:rsid w:val="000B4AED"/>
    <w:rsid w:val="000B4BD5"/>
    <w:rsid w:val="000B4BE9"/>
    <w:rsid w:val="000B4EA9"/>
    <w:rsid w:val="000B5161"/>
    <w:rsid w:val="000B528D"/>
    <w:rsid w:val="000B53E8"/>
    <w:rsid w:val="000B5E65"/>
    <w:rsid w:val="000B5F03"/>
    <w:rsid w:val="000B5F92"/>
    <w:rsid w:val="000B6185"/>
    <w:rsid w:val="000B6504"/>
    <w:rsid w:val="000B7553"/>
    <w:rsid w:val="000B76DA"/>
    <w:rsid w:val="000B7854"/>
    <w:rsid w:val="000C01A0"/>
    <w:rsid w:val="000C16C8"/>
    <w:rsid w:val="000C1784"/>
    <w:rsid w:val="000C1C52"/>
    <w:rsid w:val="000C2050"/>
    <w:rsid w:val="000C2A8E"/>
    <w:rsid w:val="000C2BE1"/>
    <w:rsid w:val="000C2C56"/>
    <w:rsid w:val="000C2F95"/>
    <w:rsid w:val="000C3095"/>
    <w:rsid w:val="000C34DC"/>
    <w:rsid w:val="000C39C0"/>
    <w:rsid w:val="000C4D2B"/>
    <w:rsid w:val="000C4E2D"/>
    <w:rsid w:val="000C4EAA"/>
    <w:rsid w:val="000C4F6E"/>
    <w:rsid w:val="000C4F8B"/>
    <w:rsid w:val="000C60FD"/>
    <w:rsid w:val="000C669C"/>
    <w:rsid w:val="000C66AF"/>
    <w:rsid w:val="000C6796"/>
    <w:rsid w:val="000C6896"/>
    <w:rsid w:val="000C747A"/>
    <w:rsid w:val="000C77D0"/>
    <w:rsid w:val="000C7EAE"/>
    <w:rsid w:val="000D084F"/>
    <w:rsid w:val="000D1118"/>
    <w:rsid w:val="000D182F"/>
    <w:rsid w:val="000D1B76"/>
    <w:rsid w:val="000D1F29"/>
    <w:rsid w:val="000D200F"/>
    <w:rsid w:val="000D27E0"/>
    <w:rsid w:val="000D2803"/>
    <w:rsid w:val="000D29C6"/>
    <w:rsid w:val="000D2A5F"/>
    <w:rsid w:val="000D2BF0"/>
    <w:rsid w:val="000D34BD"/>
    <w:rsid w:val="000D48D5"/>
    <w:rsid w:val="000D4F58"/>
    <w:rsid w:val="000D5323"/>
    <w:rsid w:val="000D5490"/>
    <w:rsid w:val="000D5A2A"/>
    <w:rsid w:val="000D5FEA"/>
    <w:rsid w:val="000D6954"/>
    <w:rsid w:val="000D69E3"/>
    <w:rsid w:val="000D6AC2"/>
    <w:rsid w:val="000D6FB5"/>
    <w:rsid w:val="000D70D7"/>
    <w:rsid w:val="000D7401"/>
    <w:rsid w:val="000D7598"/>
    <w:rsid w:val="000E0E92"/>
    <w:rsid w:val="000E1064"/>
    <w:rsid w:val="000E1BCF"/>
    <w:rsid w:val="000E2357"/>
    <w:rsid w:val="000E2AAE"/>
    <w:rsid w:val="000E2DFC"/>
    <w:rsid w:val="000E2EF7"/>
    <w:rsid w:val="000E3271"/>
    <w:rsid w:val="000E32A2"/>
    <w:rsid w:val="000E32F5"/>
    <w:rsid w:val="000E3B8C"/>
    <w:rsid w:val="000E3D9A"/>
    <w:rsid w:val="000E40BE"/>
    <w:rsid w:val="000E40F1"/>
    <w:rsid w:val="000E40F3"/>
    <w:rsid w:val="000E4429"/>
    <w:rsid w:val="000E48AE"/>
    <w:rsid w:val="000E4C22"/>
    <w:rsid w:val="000E4ECA"/>
    <w:rsid w:val="000E53C2"/>
    <w:rsid w:val="000E56E3"/>
    <w:rsid w:val="000E6133"/>
    <w:rsid w:val="000E615F"/>
    <w:rsid w:val="000E652A"/>
    <w:rsid w:val="000E6CEC"/>
    <w:rsid w:val="000E6E24"/>
    <w:rsid w:val="000E6F1B"/>
    <w:rsid w:val="000E76BE"/>
    <w:rsid w:val="000E7BBB"/>
    <w:rsid w:val="000E7D69"/>
    <w:rsid w:val="000E7E19"/>
    <w:rsid w:val="000F1135"/>
    <w:rsid w:val="000F1144"/>
    <w:rsid w:val="000F1B37"/>
    <w:rsid w:val="000F1E42"/>
    <w:rsid w:val="000F207D"/>
    <w:rsid w:val="000F20F7"/>
    <w:rsid w:val="000F2216"/>
    <w:rsid w:val="000F2614"/>
    <w:rsid w:val="000F2C9B"/>
    <w:rsid w:val="000F2CDB"/>
    <w:rsid w:val="000F2DF7"/>
    <w:rsid w:val="000F3781"/>
    <w:rsid w:val="000F3956"/>
    <w:rsid w:val="000F39E5"/>
    <w:rsid w:val="000F3A46"/>
    <w:rsid w:val="000F4921"/>
    <w:rsid w:val="000F5684"/>
    <w:rsid w:val="000F5E4A"/>
    <w:rsid w:val="000F5F9C"/>
    <w:rsid w:val="000F60E2"/>
    <w:rsid w:val="000F6858"/>
    <w:rsid w:val="000F7417"/>
    <w:rsid w:val="000F7436"/>
    <w:rsid w:val="001003B6"/>
    <w:rsid w:val="00100BF7"/>
    <w:rsid w:val="00100FBA"/>
    <w:rsid w:val="001010C2"/>
    <w:rsid w:val="001016EB"/>
    <w:rsid w:val="00101767"/>
    <w:rsid w:val="00101C07"/>
    <w:rsid w:val="001025D0"/>
    <w:rsid w:val="0010284F"/>
    <w:rsid w:val="00102A03"/>
    <w:rsid w:val="00102B29"/>
    <w:rsid w:val="00102DDE"/>
    <w:rsid w:val="001030C0"/>
    <w:rsid w:val="00103CFA"/>
    <w:rsid w:val="00104502"/>
    <w:rsid w:val="00104822"/>
    <w:rsid w:val="00104BA5"/>
    <w:rsid w:val="00104EB2"/>
    <w:rsid w:val="00105CA7"/>
    <w:rsid w:val="00105DA3"/>
    <w:rsid w:val="001067BB"/>
    <w:rsid w:val="001067F3"/>
    <w:rsid w:val="0010697D"/>
    <w:rsid w:val="00106AB1"/>
    <w:rsid w:val="00107E79"/>
    <w:rsid w:val="00110318"/>
    <w:rsid w:val="0011060D"/>
    <w:rsid w:val="001108CF"/>
    <w:rsid w:val="00110983"/>
    <w:rsid w:val="00110989"/>
    <w:rsid w:val="00111A46"/>
    <w:rsid w:val="00111D58"/>
    <w:rsid w:val="00111FB8"/>
    <w:rsid w:val="00112120"/>
    <w:rsid w:val="0011233C"/>
    <w:rsid w:val="00112808"/>
    <w:rsid w:val="00112ADD"/>
    <w:rsid w:val="001133C5"/>
    <w:rsid w:val="001135DF"/>
    <w:rsid w:val="0011360B"/>
    <w:rsid w:val="001136B8"/>
    <w:rsid w:val="00113BD3"/>
    <w:rsid w:val="00114114"/>
    <w:rsid w:val="00114332"/>
    <w:rsid w:val="001144B4"/>
    <w:rsid w:val="00114915"/>
    <w:rsid w:val="00114A69"/>
    <w:rsid w:val="00114C52"/>
    <w:rsid w:val="00114F98"/>
    <w:rsid w:val="00115911"/>
    <w:rsid w:val="00115A1A"/>
    <w:rsid w:val="00116949"/>
    <w:rsid w:val="00116B08"/>
    <w:rsid w:val="00117383"/>
    <w:rsid w:val="00117D77"/>
    <w:rsid w:val="00117D7F"/>
    <w:rsid w:val="0012045C"/>
    <w:rsid w:val="00120AAE"/>
    <w:rsid w:val="00120D0B"/>
    <w:rsid w:val="00121853"/>
    <w:rsid w:val="00121874"/>
    <w:rsid w:val="0012190E"/>
    <w:rsid w:val="00121E27"/>
    <w:rsid w:val="0012225F"/>
    <w:rsid w:val="0012270F"/>
    <w:rsid w:val="001227AA"/>
    <w:rsid w:val="00122ECE"/>
    <w:rsid w:val="001230BB"/>
    <w:rsid w:val="00123430"/>
    <w:rsid w:val="001235AE"/>
    <w:rsid w:val="0012407C"/>
    <w:rsid w:val="001240F4"/>
    <w:rsid w:val="00124314"/>
    <w:rsid w:val="001245A9"/>
    <w:rsid w:val="00124755"/>
    <w:rsid w:val="00124CD7"/>
    <w:rsid w:val="00125320"/>
    <w:rsid w:val="0012564A"/>
    <w:rsid w:val="00125807"/>
    <w:rsid w:val="00125853"/>
    <w:rsid w:val="001265F4"/>
    <w:rsid w:val="00126949"/>
    <w:rsid w:val="001271BD"/>
    <w:rsid w:val="00127595"/>
    <w:rsid w:val="00130104"/>
    <w:rsid w:val="00130384"/>
    <w:rsid w:val="00130773"/>
    <w:rsid w:val="001307B6"/>
    <w:rsid w:val="001307DF"/>
    <w:rsid w:val="00130AB5"/>
    <w:rsid w:val="001310E2"/>
    <w:rsid w:val="001319BF"/>
    <w:rsid w:val="00131D58"/>
    <w:rsid w:val="00131F66"/>
    <w:rsid w:val="00132186"/>
    <w:rsid w:val="0013247E"/>
    <w:rsid w:val="00132919"/>
    <w:rsid w:val="00132957"/>
    <w:rsid w:val="001329A8"/>
    <w:rsid w:val="00132C28"/>
    <w:rsid w:val="00132EAB"/>
    <w:rsid w:val="00133D87"/>
    <w:rsid w:val="00134AC6"/>
    <w:rsid w:val="00134F4E"/>
    <w:rsid w:val="00135860"/>
    <w:rsid w:val="00135D6C"/>
    <w:rsid w:val="00136D2F"/>
    <w:rsid w:val="00136D87"/>
    <w:rsid w:val="0013700B"/>
    <w:rsid w:val="00137916"/>
    <w:rsid w:val="00137C43"/>
    <w:rsid w:val="001401F3"/>
    <w:rsid w:val="0014055F"/>
    <w:rsid w:val="001405BE"/>
    <w:rsid w:val="00140B52"/>
    <w:rsid w:val="001417F9"/>
    <w:rsid w:val="00141AD2"/>
    <w:rsid w:val="00142437"/>
    <w:rsid w:val="001424AE"/>
    <w:rsid w:val="0014290A"/>
    <w:rsid w:val="001429C4"/>
    <w:rsid w:val="00143BA8"/>
    <w:rsid w:val="00144947"/>
    <w:rsid w:val="00144961"/>
    <w:rsid w:val="001449F3"/>
    <w:rsid w:val="00144A0B"/>
    <w:rsid w:val="001450CE"/>
    <w:rsid w:val="001452DF"/>
    <w:rsid w:val="00146545"/>
    <w:rsid w:val="00146B4C"/>
    <w:rsid w:val="00146E00"/>
    <w:rsid w:val="00146E13"/>
    <w:rsid w:val="00146F1F"/>
    <w:rsid w:val="00147399"/>
    <w:rsid w:val="0014765D"/>
    <w:rsid w:val="001478DA"/>
    <w:rsid w:val="001478DB"/>
    <w:rsid w:val="00147A45"/>
    <w:rsid w:val="0015073E"/>
    <w:rsid w:val="00150859"/>
    <w:rsid w:val="00150C69"/>
    <w:rsid w:val="0015169C"/>
    <w:rsid w:val="00151D3A"/>
    <w:rsid w:val="00152189"/>
    <w:rsid w:val="0015251B"/>
    <w:rsid w:val="00152C5F"/>
    <w:rsid w:val="0015329C"/>
    <w:rsid w:val="001535C4"/>
    <w:rsid w:val="00153BF0"/>
    <w:rsid w:val="00154696"/>
    <w:rsid w:val="00154A21"/>
    <w:rsid w:val="0015506B"/>
    <w:rsid w:val="001553B0"/>
    <w:rsid w:val="00155E59"/>
    <w:rsid w:val="00156321"/>
    <w:rsid w:val="001564A8"/>
    <w:rsid w:val="001567E8"/>
    <w:rsid w:val="001569A3"/>
    <w:rsid w:val="00156B55"/>
    <w:rsid w:val="0015759E"/>
    <w:rsid w:val="001577A2"/>
    <w:rsid w:val="00157B40"/>
    <w:rsid w:val="00157E4F"/>
    <w:rsid w:val="00160041"/>
    <w:rsid w:val="00160284"/>
    <w:rsid w:val="00160733"/>
    <w:rsid w:val="00160D41"/>
    <w:rsid w:val="0016139D"/>
    <w:rsid w:val="0016164F"/>
    <w:rsid w:val="001616CD"/>
    <w:rsid w:val="00161741"/>
    <w:rsid w:val="00161818"/>
    <w:rsid w:val="0016195C"/>
    <w:rsid w:val="00162548"/>
    <w:rsid w:val="00162F4B"/>
    <w:rsid w:val="00162F77"/>
    <w:rsid w:val="001632B2"/>
    <w:rsid w:val="00163795"/>
    <w:rsid w:val="001639D5"/>
    <w:rsid w:val="00164BF7"/>
    <w:rsid w:val="0016527D"/>
    <w:rsid w:val="0016545B"/>
    <w:rsid w:val="00165896"/>
    <w:rsid w:val="001658F2"/>
    <w:rsid w:val="001662E9"/>
    <w:rsid w:val="001664D2"/>
    <w:rsid w:val="00166D13"/>
    <w:rsid w:val="00166D3A"/>
    <w:rsid w:val="00167105"/>
    <w:rsid w:val="00167785"/>
    <w:rsid w:val="00170010"/>
    <w:rsid w:val="00170018"/>
    <w:rsid w:val="001700D0"/>
    <w:rsid w:val="0017059A"/>
    <w:rsid w:val="00170719"/>
    <w:rsid w:val="00170CF2"/>
    <w:rsid w:val="001711C8"/>
    <w:rsid w:val="00171482"/>
    <w:rsid w:val="00172ACC"/>
    <w:rsid w:val="00172ECD"/>
    <w:rsid w:val="00172FEC"/>
    <w:rsid w:val="0017367E"/>
    <w:rsid w:val="001736FB"/>
    <w:rsid w:val="00173C16"/>
    <w:rsid w:val="00173D0B"/>
    <w:rsid w:val="0017445A"/>
    <w:rsid w:val="0017477D"/>
    <w:rsid w:val="00174942"/>
    <w:rsid w:val="00174BFA"/>
    <w:rsid w:val="00174EC0"/>
    <w:rsid w:val="001750F3"/>
    <w:rsid w:val="0017559A"/>
    <w:rsid w:val="00175AAA"/>
    <w:rsid w:val="00175C6C"/>
    <w:rsid w:val="00176181"/>
    <w:rsid w:val="0017764C"/>
    <w:rsid w:val="00177F84"/>
    <w:rsid w:val="00177FF7"/>
    <w:rsid w:val="00180B6B"/>
    <w:rsid w:val="00180F15"/>
    <w:rsid w:val="00181256"/>
    <w:rsid w:val="00181366"/>
    <w:rsid w:val="001815AE"/>
    <w:rsid w:val="001817E4"/>
    <w:rsid w:val="00182236"/>
    <w:rsid w:val="00182F3B"/>
    <w:rsid w:val="001830AF"/>
    <w:rsid w:val="001830CF"/>
    <w:rsid w:val="0018377B"/>
    <w:rsid w:val="00183EAF"/>
    <w:rsid w:val="0018414C"/>
    <w:rsid w:val="00184C36"/>
    <w:rsid w:val="00185004"/>
    <w:rsid w:val="001857F4"/>
    <w:rsid w:val="0018584A"/>
    <w:rsid w:val="00185983"/>
    <w:rsid w:val="00185D31"/>
    <w:rsid w:val="00185EB8"/>
    <w:rsid w:val="00185F9E"/>
    <w:rsid w:val="00186911"/>
    <w:rsid w:val="00187470"/>
    <w:rsid w:val="00187587"/>
    <w:rsid w:val="00187729"/>
    <w:rsid w:val="00187D23"/>
    <w:rsid w:val="0019059A"/>
    <w:rsid w:val="001906A1"/>
    <w:rsid w:val="00190751"/>
    <w:rsid w:val="00190E0D"/>
    <w:rsid w:val="00190F66"/>
    <w:rsid w:val="00191382"/>
    <w:rsid w:val="00191A67"/>
    <w:rsid w:val="00191E94"/>
    <w:rsid w:val="00191EFF"/>
    <w:rsid w:val="00191F75"/>
    <w:rsid w:val="0019265C"/>
    <w:rsid w:val="00192783"/>
    <w:rsid w:val="001927B4"/>
    <w:rsid w:val="00192EA7"/>
    <w:rsid w:val="00193782"/>
    <w:rsid w:val="00193DF1"/>
    <w:rsid w:val="00193E25"/>
    <w:rsid w:val="001941EB"/>
    <w:rsid w:val="00194262"/>
    <w:rsid w:val="001945E2"/>
    <w:rsid w:val="00194656"/>
    <w:rsid w:val="0019486A"/>
    <w:rsid w:val="0019490E"/>
    <w:rsid w:val="00194AE8"/>
    <w:rsid w:val="00194ECF"/>
    <w:rsid w:val="00195261"/>
    <w:rsid w:val="00195A3C"/>
    <w:rsid w:val="00196048"/>
    <w:rsid w:val="001961B9"/>
    <w:rsid w:val="0019692F"/>
    <w:rsid w:val="001969AA"/>
    <w:rsid w:val="00196C9E"/>
    <w:rsid w:val="00197385"/>
    <w:rsid w:val="001973DC"/>
    <w:rsid w:val="00197729"/>
    <w:rsid w:val="00197C24"/>
    <w:rsid w:val="00197E49"/>
    <w:rsid w:val="00197EF9"/>
    <w:rsid w:val="001A0414"/>
    <w:rsid w:val="001A06C3"/>
    <w:rsid w:val="001A0A8F"/>
    <w:rsid w:val="001A0B14"/>
    <w:rsid w:val="001A0CD7"/>
    <w:rsid w:val="001A0F42"/>
    <w:rsid w:val="001A0FCC"/>
    <w:rsid w:val="001A1270"/>
    <w:rsid w:val="001A174F"/>
    <w:rsid w:val="001A1782"/>
    <w:rsid w:val="001A18FA"/>
    <w:rsid w:val="001A1C7F"/>
    <w:rsid w:val="001A1D80"/>
    <w:rsid w:val="001A22BB"/>
    <w:rsid w:val="001A253C"/>
    <w:rsid w:val="001A264D"/>
    <w:rsid w:val="001A27B8"/>
    <w:rsid w:val="001A2858"/>
    <w:rsid w:val="001A3000"/>
    <w:rsid w:val="001A31CD"/>
    <w:rsid w:val="001A35A8"/>
    <w:rsid w:val="001A3871"/>
    <w:rsid w:val="001A39A9"/>
    <w:rsid w:val="001A4534"/>
    <w:rsid w:val="001A4724"/>
    <w:rsid w:val="001A5117"/>
    <w:rsid w:val="001A5126"/>
    <w:rsid w:val="001A516C"/>
    <w:rsid w:val="001A5521"/>
    <w:rsid w:val="001A57B9"/>
    <w:rsid w:val="001A5A80"/>
    <w:rsid w:val="001A5AE4"/>
    <w:rsid w:val="001A5F6C"/>
    <w:rsid w:val="001A6070"/>
    <w:rsid w:val="001A6451"/>
    <w:rsid w:val="001A68E2"/>
    <w:rsid w:val="001A6DD8"/>
    <w:rsid w:val="001A6ED6"/>
    <w:rsid w:val="001A712E"/>
    <w:rsid w:val="001A72D1"/>
    <w:rsid w:val="001A76C3"/>
    <w:rsid w:val="001A7880"/>
    <w:rsid w:val="001A7F1B"/>
    <w:rsid w:val="001B0C8F"/>
    <w:rsid w:val="001B0CCD"/>
    <w:rsid w:val="001B1238"/>
    <w:rsid w:val="001B1974"/>
    <w:rsid w:val="001B1A80"/>
    <w:rsid w:val="001B1D9B"/>
    <w:rsid w:val="001B272C"/>
    <w:rsid w:val="001B2809"/>
    <w:rsid w:val="001B297E"/>
    <w:rsid w:val="001B30AC"/>
    <w:rsid w:val="001B3755"/>
    <w:rsid w:val="001B3870"/>
    <w:rsid w:val="001B3C6E"/>
    <w:rsid w:val="001B4296"/>
    <w:rsid w:val="001B4626"/>
    <w:rsid w:val="001B4B85"/>
    <w:rsid w:val="001B5236"/>
    <w:rsid w:val="001B54EE"/>
    <w:rsid w:val="001B62A3"/>
    <w:rsid w:val="001B656D"/>
    <w:rsid w:val="001B668D"/>
    <w:rsid w:val="001B66CA"/>
    <w:rsid w:val="001B6702"/>
    <w:rsid w:val="001B6BBA"/>
    <w:rsid w:val="001B6E85"/>
    <w:rsid w:val="001B784B"/>
    <w:rsid w:val="001B7B23"/>
    <w:rsid w:val="001B7BFD"/>
    <w:rsid w:val="001B7E49"/>
    <w:rsid w:val="001B7EA7"/>
    <w:rsid w:val="001B7F3E"/>
    <w:rsid w:val="001C0290"/>
    <w:rsid w:val="001C03DA"/>
    <w:rsid w:val="001C0B9F"/>
    <w:rsid w:val="001C0CB4"/>
    <w:rsid w:val="001C0EE1"/>
    <w:rsid w:val="001C1413"/>
    <w:rsid w:val="001C1C3E"/>
    <w:rsid w:val="001C26EF"/>
    <w:rsid w:val="001C2B62"/>
    <w:rsid w:val="001C2CF7"/>
    <w:rsid w:val="001C33F4"/>
    <w:rsid w:val="001C4305"/>
    <w:rsid w:val="001C46B2"/>
    <w:rsid w:val="001C4ACE"/>
    <w:rsid w:val="001C4C2C"/>
    <w:rsid w:val="001C4F91"/>
    <w:rsid w:val="001C5281"/>
    <w:rsid w:val="001C5B72"/>
    <w:rsid w:val="001C5DA0"/>
    <w:rsid w:val="001C5E7F"/>
    <w:rsid w:val="001C5FD3"/>
    <w:rsid w:val="001C60AA"/>
    <w:rsid w:val="001C78D8"/>
    <w:rsid w:val="001C7AEA"/>
    <w:rsid w:val="001C7CAB"/>
    <w:rsid w:val="001D0253"/>
    <w:rsid w:val="001D02A3"/>
    <w:rsid w:val="001D0394"/>
    <w:rsid w:val="001D0793"/>
    <w:rsid w:val="001D0CFA"/>
    <w:rsid w:val="001D1639"/>
    <w:rsid w:val="001D1B76"/>
    <w:rsid w:val="001D27F0"/>
    <w:rsid w:val="001D2BD0"/>
    <w:rsid w:val="001D2D05"/>
    <w:rsid w:val="001D33F3"/>
    <w:rsid w:val="001D39B3"/>
    <w:rsid w:val="001D3F3D"/>
    <w:rsid w:val="001D4149"/>
    <w:rsid w:val="001D4476"/>
    <w:rsid w:val="001D4D01"/>
    <w:rsid w:val="001D5247"/>
    <w:rsid w:val="001D53F8"/>
    <w:rsid w:val="001D56B7"/>
    <w:rsid w:val="001D5952"/>
    <w:rsid w:val="001D5E73"/>
    <w:rsid w:val="001D6475"/>
    <w:rsid w:val="001D6580"/>
    <w:rsid w:val="001D6A8B"/>
    <w:rsid w:val="001D6F5A"/>
    <w:rsid w:val="001D77B7"/>
    <w:rsid w:val="001D7A96"/>
    <w:rsid w:val="001D7EAE"/>
    <w:rsid w:val="001E00A9"/>
    <w:rsid w:val="001E0C02"/>
    <w:rsid w:val="001E0EC7"/>
    <w:rsid w:val="001E1237"/>
    <w:rsid w:val="001E2173"/>
    <w:rsid w:val="001E28DA"/>
    <w:rsid w:val="001E2C15"/>
    <w:rsid w:val="001E3523"/>
    <w:rsid w:val="001E3DFC"/>
    <w:rsid w:val="001E4627"/>
    <w:rsid w:val="001E4976"/>
    <w:rsid w:val="001E4D01"/>
    <w:rsid w:val="001E4E2A"/>
    <w:rsid w:val="001E4E6F"/>
    <w:rsid w:val="001E579D"/>
    <w:rsid w:val="001E57E6"/>
    <w:rsid w:val="001E5C23"/>
    <w:rsid w:val="001E5DA8"/>
    <w:rsid w:val="001E5E24"/>
    <w:rsid w:val="001E64E3"/>
    <w:rsid w:val="001E6EFA"/>
    <w:rsid w:val="001E74CC"/>
    <w:rsid w:val="001E78A1"/>
    <w:rsid w:val="001E7AA3"/>
    <w:rsid w:val="001E7B63"/>
    <w:rsid w:val="001E7DA7"/>
    <w:rsid w:val="001E7DEF"/>
    <w:rsid w:val="001E7FFB"/>
    <w:rsid w:val="001F06D8"/>
    <w:rsid w:val="001F09B8"/>
    <w:rsid w:val="001F0DE8"/>
    <w:rsid w:val="001F127D"/>
    <w:rsid w:val="001F12EE"/>
    <w:rsid w:val="001F1307"/>
    <w:rsid w:val="001F1A08"/>
    <w:rsid w:val="001F214D"/>
    <w:rsid w:val="001F26FB"/>
    <w:rsid w:val="001F2E58"/>
    <w:rsid w:val="001F3C65"/>
    <w:rsid w:val="001F3CA2"/>
    <w:rsid w:val="001F3CFD"/>
    <w:rsid w:val="001F3FF8"/>
    <w:rsid w:val="001F40DC"/>
    <w:rsid w:val="001F4403"/>
    <w:rsid w:val="001F4B50"/>
    <w:rsid w:val="001F4DD9"/>
    <w:rsid w:val="001F4F24"/>
    <w:rsid w:val="001F50E9"/>
    <w:rsid w:val="001F51C3"/>
    <w:rsid w:val="001F5870"/>
    <w:rsid w:val="001F598F"/>
    <w:rsid w:val="001F5A62"/>
    <w:rsid w:val="001F5C3D"/>
    <w:rsid w:val="001F6359"/>
    <w:rsid w:val="001F65A8"/>
    <w:rsid w:val="001F71A2"/>
    <w:rsid w:val="001F7D73"/>
    <w:rsid w:val="001F7E1C"/>
    <w:rsid w:val="0020006C"/>
    <w:rsid w:val="00200377"/>
    <w:rsid w:val="002004C2"/>
    <w:rsid w:val="00200856"/>
    <w:rsid w:val="002011E3"/>
    <w:rsid w:val="002014CD"/>
    <w:rsid w:val="00201FC2"/>
    <w:rsid w:val="00202435"/>
    <w:rsid w:val="00202C0D"/>
    <w:rsid w:val="00202D70"/>
    <w:rsid w:val="00202D7B"/>
    <w:rsid w:val="00202EF2"/>
    <w:rsid w:val="00203089"/>
    <w:rsid w:val="002030F4"/>
    <w:rsid w:val="002032DB"/>
    <w:rsid w:val="00203CD1"/>
    <w:rsid w:val="002042E1"/>
    <w:rsid w:val="00204559"/>
    <w:rsid w:val="002045C7"/>
    <w:rsid w:val="00204DAF"/>
    <w:rsid w:val="00205102"/>
    <w:rsid w:val="0020545D"/>
    <w:rsid w:val="002054D2"/>
    <w:rsid w:val="0020551C"/>
    <w:rsid w:val="00205AFA"/>
    <w:rsid w:val="00205D15"/>
    <w:rsid w:val="00205D67"/>
    <w:rsid w:val="00205F47"/>
    <w:rsid w:val="002065F3"/>
    <w:rsid w:val="002065F4"/>
    <w:rsid w:val="002068D7"/>
    <w:rsid w:val="0020694E"/>
    <w:rsid w:val="00206FD2"/>
    <w:rsid w:val="00207830"/>
    <w:rsid w:val="002079A8"/>
    <w:rsid w:val="00210605"/>
    <w:rsid w:val="00210EA1"/>
    <w:rsid w:val="00211B63"/>
    <w:rsid w:val="00211D4C"/>
    <w:rsid w:val="00211DA5"/>
    <w:rsid w:val="00212633"/>
    <w:rsid w:val="0021279F"/>
    <w:rsid w:val="0021290E"/>
    <w:rsid w:val="00212954"/>
    <w:rsid w:val="00212AFA"/>
    <w:rsid w:val="00213116"/>
    <w:rsid w:val="002131E7"/>
    <w:rsid w:val="0021374D"/>
    <w:rsid w:val="00213932"/>
    <w:rsid w:val="002139D6"/>
    <w:rsid w:val="00214231"/>
    <w:rsid w:val="00214277"/>
    <w:rsid w:val="002144B0"/>
    <w:rsid w:val="002159B8"/>
    <w:rsid w:val="00215C51"/>
    <w:rsid w:val="00216289"/>
    <w:rsid w:val="002169BB"/>
    <w:rsid w:val="002173F6"/>
    <w:rsid w:val="002175AC"/>
    <w:rsid w:val="0021760E"/>
    <w:rsid w:val="00217DEF"/>
    <w:rsid w:val="00220218"/>
    <w:rsid w:val="0022072A"/>
    <w:rsid w:val="00221379"/>
    <w:rsid w:val="00222A49"/>
    <w:rsid w:val="0022399D"/>
    <w:rsid w:val="002241FD"/>
    <w:rsid w:val="0022490B"/>
    <w:rsid w:val="00225557"/>
    <w:rsid w:val="002258EB"/>
    <w:rsid w:val="002260EA"/>
    <w:rsid w:val="00226210"/>
    <w:rsid w:val="002266F2"/>
    <w:rsid w:val="00226D0A"/>
    <w:rsid w:val="00227075"/>
    <w:rsid w:val="002274E1"/>
    <w:rsid w:val="00227ECD"/>
    <w:rsid w:val="00227F4B"/>
    <w:rsid w:val="002300FF"/>
    <w:rsid w:val="0023067E"/>
    <w:rsid w:val="002307A4"/>
    <w:rsid w:val="00230D0F"/>
    <w:rsid w:val="00231B61"/>
    <w:rsid w:val="00231F19"/>
    <w:rsid w:val="00231F35"/>
    <w:rsid w:val="00232AB7"/>
    <w:rsid w:val="00232C6F"/>
    <w:rsid w:val="0023368A"/>
    <w:rsid w:val="002347CE"/>
    <w:rsid w:val="002347E5"/>
    <w:rsid w:val="00234ACB"/>
    <w:rsid w:val="002352DF"/>
    <w:rsid w:val="00235D17"/>
    <w:rsid w:val="00235DFA"/>
    <w:rsid w:val="002365CD"/>
    <w:rsid w:val="00236700"/>
    <w:rsid w:val="00236E3A"/>
    <w:rsid w:val="00236FD6"/>
    <w:rsid w:val="002372D9"/>
    <w:rsid w:val="002374E9"/>
    <w:rsid w:val="00237971"/>
    <w:rsid w:val="002379D3"/>
    <w:rsid w:val="00237A30"/>
    <w:rsid w:val="00240CF5"/>
    <w:rsid w:val="00240E0F"/>
    <w:rsid w:val="00241784"/>
    <w:rsid w:val="002428EA"/>
    <w:rsid w:val="00242B02"/>
    <w:rsid w:val="00242C12"/>
    <w:rsid w:val="00242E11"/>
    <w:rsid w:val="00242F54"/>
    <w:rsid w:val="00242FAA"/>
    <w:rsid w:val="0024310E"/>
    <w:rsid w:val="0024322A"/>
    <w:rsid w:val="00243425"/>
    <w:rsid w:val="002434C5"/>
    <w:rsid w:val="00243682"/>
    <w:rsid w:val="00244013"/>
    <w:rsid w:val="002441AA"/>
    <w:rsid w:val="0024498B"/>
    <w:rsid w:val="00245013"/>
    <w:rsid w:val="002450EC"/>
    <w:rsid w:val="00245148"/>
    <w:rsid w:val="00245BFF"/>
    <w:rsid w:val="00245C02"/>
    <w:rsid w:val="002460C2"/>
    <w:rsid w:val="002461AB"/>
    <w:rsid w:val="002461B0"/>
    <w:rsid w:val="00246346"/>
    <w:rsid w:val="0024690F"/>
    <w:rsid w:val="002471BB"/>
    <w:rsid w:val="0024756C"/>
    <w:rsid w:val="00247B28"/>
    <w:rsid w:val="00247E87"/>
    <w:rsid w:val="0025031B"/>
    <w:rsid w:val="00250C19"/>
    <w:rsid w:val="00250ED6"/>
    <w:rsid w:val="00251A55"/>
    <w:rsid w:val="00252782"/>
    <w:rsid w:val="00252E67"/>
    <w:rsid w:val="00253199"/>
    <w:rsid w:val="00253722"/>
    <w:rsid w:val="00253C83"/>
    <w:rsid w:val="0025406E"/>
    <w:rsid w:val="002541B7"/>
    <w:rsid w:val="002546BA"/>
    <w:rsid w:val="00254D26"/>
    <w:rsid w:val="00255351"/>
    <w:rsid w:val="002553B4"/>
    <w:rsid w:val="0025550E"/>
    <w:rsid w:val="00255899"/>
    <w:rsid w:val="00255D6E"/>
    <w:rsid w:val="00256367"/>
    <w:rsid w:val="0025738F"/>
    <w:rsid w:val="002574E9"/>
    <w:rsid w:val="00257A49"/>
    <w:rsid w:val="00257C77"/>
    <w:rsid w:val="00260801"/>
    <w:rsid w:val="00260CA1"/>
    <w:rsid w:val="002619DC"/>
    <w:rsid w:val="00261B5F"/>
    <w:rsid w:val="00261BDB"/>
    <w:rsid w:val="00261DA6"/>
    <w:rsid w:val="00261DD8"/>
    <w:rsid w:val="00262184"/>
    <w:rsid w:val="002622D9"/>
    <w:rsid w:val="00262442"/>
    <w:rsid w:val="002624A2"/>
    <w:rsid w:val="00262916"/>
    <w:rsid w:val="00262B87"/>
    <w:rsid w:val="002631F7"/>
    <w:rsid w:val="0026326B"/>
    <w:rsid w:val="002636D7"/>
    <w:rsid w:val="00263888"/>
    <w:rsid w:val="0026426A"/>
    <w:rsid w:val="002648AD"/>
    <w:rsid w:val="00264D06"/>
    <w:rsid w:val="00264DA1"/>
    <w:rsid w:val="00265959"/>
    <w:rsid w:val="00265A8D"/>
    <w:rsid w:val="00265FC9"/>
    <w:rsid w:val="00266160"/>
    <w:rsid w:val="0026694E"/>
    <w:rsid w:val="00266B2C"/>
    <w:rsid w:val="002672D5"/>
    <w:rsid w:val="002675FE"/>
    <w:rsid w:val="00267B03"/>
    <w:rsid w:val="00267DD6"/>
    <w:rsid w:val="00270570"/>
    <w:rsid w:val="00270C74"/>
    <w:rsid w:val="00270F60"/>
    <w:rsid w:val="00271496"/>
    <w:rsid w:val="00271501"/>
    <w:rsid w:val="00271C86"/>
    <w:rsid w:val="00271EC6"/>
    <w:rsid w:val="0027268D"/>
    <w:rsid w:val="00272CD9"/>
    <w:rsid w:val="00272E67"/>
    <w:rsid w:val="00273025"/>
    <w:rsid w:val="0027372E"/>
    <w:rsid w:val="00273874"/>
    <w:rsid w:val="00273B2C"/>
    <w:rsid w:val="00275755"/>
    <w:rsid w:val="0027607E"/>
    <w:rsid w:val="00276A7A"/>
    <w:rsid w:val="00276D94"/>
    <w:rsid w:val="00276DF4"/>
    <w:rsid w:val="00277274"/>
    <w:rsid w:val="002800B5"/>
    <w:rsid w:val="002818F9"/>
    <w:rsid w:val="00282725"/>
    <w:rsid w:val="0028303B"/>
    <w:rsid w:val="0028335F"/>
    <w:rsid w:val="0028345F"/>
    <w:rsid w:val="00283D4D"/>
    <w:rsid w:val="002848F2"/>
    <w:rsid w:val="00284A4F"/>
    <w:rsid w:val="00284BC5"/>
    <w:rsid w:val="00284C13"/>
    <w:rsid w:val="002854C5"/>
    <w:rsid w:val="002856B9"/>
    <w:rsid w:val="00285868"/>
    <w:rsid w:val="00285B3C"/>
    <w:rsid w:val="00286036"/>
    <w:rsid w:val="00286138"/>
    <w:rsid w:val="002866B8"/>
    <w:rsid w:val="00286959"/>
    <w:rsid w:val="00286C6E"/>
    <w:rsid w:val="00286EF5"/>
    <w:rsid w:val="002870A9"/>
    <w:rsid w:val="0028752F"/>
    <w:rsid w:val="00287ADE"/>
    <w:rsid w:val="00287C31"/>
    <w:rsid w:val="00290720"/>
    <w:rsid w:val="002912A4"/>
    <w:rsid w:val="002917F6"/>
    <w:rsid w:val="00291A56"/>
    <w:rsid w:val="00291EE1"/>
    <w:rsid w:val="00292346"/>
    <w:rsid w:val="00292543"/>
    <w:rsid w:val="00292F94"/>
    <w:rsid w:val="0029336A"/>
    <w:rsid w:val="00293499"/>
    <w:rsid w:val="0029371A"/>
    <w:rsid w:val="00293780"/>
    <w:rsid w:val="00293AF5"/>
    <w:rsid w:val="00294265"/>
    <w:rsid w:val="0029443C"/>
    <w:rsid w:val="00294771"/>
    <w:rsid w:val="00294890"/>
    <w:rsid w:val="0029580F"/>
    <w:rsid w:val="002963F7"/>
    <w:rsid w:val="00297097"/>
    <w:rsid w:val="002970B5"/>
    <w:rsid w:val="002971C3"/>
    <w:rsid w:val="002A0162"/>
    <w:rsid w:val="002A0268"/>
    <w:rsid w:val="002A05B6"/>
    <w:rsid w:val="002A09FA"/>
    <w:rsid w:val="002A0BDC"/>
    <w:rsid w:val="002A0CB8"/>
    <w:rsid w:val="002A10E6"/>
    <w:rsid w:val="002A1D7E"/>
    <w:rsid w:val="002A2117"/>
    <w:rsid w:val="002A22FE"/>
    <w:rsid w:val="002A241A"/>
    <w:rsid w:val="002A24AF"/>
    <w:rsid w:val="002A2BF2"/>
    <w:rsid w:val="002A2D13"/>
    <w:rsid w:val="002A2E7B"/>
    <w:rsid w:val="002A37AE"/>
    <w:rsid w:val="002A3AC7"/>
    <w:rsid w:val="002A3EAD"/>
    <w:rsid w:val="002A3EC9"/>
    <w:rsid w:val="002A4243"/>
    <w:rsid w:val="002A471C"/>
    <w:rsid w:val="002A508C"/>
    <w:rsid w:val="002A5694"/>
    <w:rsid w:val="002A5715"/>
    <w:rsid w:val="002A58AF"/>
    <w:rsid w:val="002A5F61"/>
    <w:rsid w:val="002A6E60"/>
    <w:rsid w:val="002A718C"/>
    <w:rsid w:val="002A7927"/>
    <w:rsid w:val="002A7A6C"/>
    <w:rsid w:val="002B0595"/>
    <w:rsid w:val="002B0931"/>
    <w:rsid w:val="002B0B46"/>
    <w:rsid w:val="002B0E58"/>
    <w:rsid w:val="002B17A2"/>
    <w:rsid w:val="002B1AF7"/>
    <w:rsid w:val="002B1BBB"/>
    <w:rsid w:val="002B1E2D"/>
    <w:rsid w:val="002B22FC"/>
    <w:rsid w:val="002B23BD"/>
    <w:rsid w:val="002B347E"/>
    <w:rsid w:val="002B3859"/>
    <w:rsid w:val="002B4159"/>
    <w:rsid w:val="002B4291"/>
    <w:rsid w:val="002B4920"/>
    <w:rsid w:val="002B4F7B"/>
    <w:rsid w:val="002B4FB2"/>
    <w:rsid w:val="002B62A2"/>
    <w:rsid w:val="002B63DF"/>
    <w:rsid w:val="002B64EC"/>
    <w:rsid w:val="002B6FBB"/>
    <w:rsid w:val="002B7A16"/>
    <w:rsid w:val="002C005D"/>
    <w:rsid w:val="002C136A"/>
    <w:rsid w:val="002C1935"/>
    <w:rsid w:val="002C19B5"/>
    <w:rsid w:val="002C2400"/>
    <w:rsid w:val="002C2490"/>
    <w:rsid w:val="002C2AAB"/>
    <w:rsid w:val="002C2C50"/>
    <w:rsid w:val="002C31F1"/>
    <w:rsid w:val="002C37A8"/>
    <w:rsid w:val="002C4149"/>
    <w:rsid w:val="002C4222"/>
    <w:rsid w:val="002C42CC"/>
    <w:rsid w:val="002C4555"/>
    <w:rsid w:val="002C49E4"/>
    <w:rsid w:val="002C4A78"/>
    <w:rsid w:val="002C4DB7"/>
    <w:rsid w:val="002C4E12"/>
    <w:rsid w:val="002C54B4"/>
    <w:rsid w:val="002C587D"/>
    <w:rsid w:val="002C6086"/>
    <w:rsid w:val="002C6491"/>
    <w:rsid w:val="002C68AA"/>
    <w:rsid w:val="002C6D00"/>
    <w:rsid w:val="002C705B"/>
    <w:rsid w:val="002C717D"/>
    <w:rsid w:val="002C7287"/>
    <w:rsid w:val="002C7B06"/>
    <w:rsid w:val="002C7DBB"/>
    <w:rsid w:val="002D0B0B"/>
    <w:rsid w:val="002D14AB"/>
    <w:rsid w:val="002D161F"/>
    <w:rsid w:val="002D180E"/>
    <w:rsid w:val="002D30B0"/>
    <w:rsid w:val="002D319D"/>
    <w:rsid w:val="002D37D7"/>
    <w:rsid w:val="002D3E89"/>
    <w:rsid w:val="002D3ECA"/>
    <w:rsid w:val="002D41EA"/>
    <w:rsid w:val="002D4824"/>
    <w:rsid w:val="002D4A7E"/>
    <w:rsid w:val="002D4CC5"/>
    <w:rsid w:val="002D4D69"/>
    <w:rsid w:val="002D5185"/>
    <w:rsid w:val="002D57A8"/>
    <w:rsid w:val="002D5C0A"/>
    <w:rsid w:val="002D6208"/>
    <w:rsid w:val="002D698B"/>
    <w:rsid w:val="002D6BAE"/>
    <w:rsid w:val="002D6FD7"/>
    <w:rsid w:val="002D71CF"/>
    <w:rsid w:val="002D7998"/>
    <w:rsid w:val="002D7BFA"/>
    <w:rsid w:val="002D7C90"/>
    <w:rsid w:val="002D7F22"/>
    <w:rsid w:val="002E0024"/>
    <w:rsid w:val="002E04BF"/>
    <w:rsid w:val="002E07F6"/>
    <w:rsid w:val="002E0A7F"/>
    <w:rsid w:val="002E0AA2"/>
    <w:rsid w:val="002E0EF9"/>
    <w:rsid w:val="002E117F"/>
    <w:rsid w:val="002E11FA"/>
    <w:rsid w:val="002E1ADE"/>
    <w:rsid w:val="002E35D4"/>
    <w:rsid w:val="002E36FA"/>
    <w:rsid w:val="002E37D3"/>
    <w:rsid w:val="002E3C23"/>
    <w:rsid w:val="002E4BD1"/>
    <w:rsid w:val="002E51DC"/>
    <w:rsid w:val="002E5394"/>
    <w:rsid w:val="002E627F"/>
    <w:rsid w:val="002E746E"/>
    <w:rsid w:val="002E782D"/>
    <w:rsid w:val="002E79C2"/>
    <w:rsid w:val="002E7AA2"/>
    <w:rsid w:val="002E7C9D"/>
    <w:rsid w:val="002F0639"/>
    <w:rsid w:val="002F0C52"/>
    <w:rsid w:val="002F206B"/>
    <w:rsid w:val="002F2341"/>
    <w:rsid w:val="002F2402"/>
    <w:rsid w:val="002F2853"/>
    <w:rsid w:val="002F2A15"/>
    <w:rsid w:val="002F34D5"/>
    <w:rsid w:val="002F36C5"/>
    <w:rsid w:val="002F38FD"/>
    <w:rsid w:val="002F40D5"/>
    <w:rsid w:val="002F4152"/>
    <w:rsid w:val="002F4733"/>
    <w:rsid w:val="002F54EB"/>
    <w:rsid w:val="002F5617"/>
    <w:rsid w:val="002F5D9E"/>
    <w:rsid w:val="002F6176"/>
    <w:rsid w:val="002F7655"/>
    <w:rsid w:val="002F7B82"/>
    <w:rsid w:val="002F7C59"/>
    <w:rsid w:val="002F7FB4"/>
    <w:rsid w:val="00300119"/>
    <w:rsid w:val="003003A4"/>
    <w:rsid w:val="003006FA"/>
    <w:rsid w:val="0030084D"/>
    <w:rsid w:val="00300CF2"/>
    <w:rsid w:val="00301294"/>
    <w:rsid w:val="00301349"/>
    <w:rsid w:val="00301C56"/>
    <w:rsid w:val="00301D2B"/>
    <w:rsid w:val="003023AD"/>
    <w:rsid w:val="003025E4"/>
    <w:rsid w:val="0030273D"/>
    <w:rsid w:val="00302816"/>
    <w:rsid w:val="003029C5"/>
    <w:rsid w:val="00302BB1"/>
    <w:rsid w:val="00303174"/>
    <w:rsid w:val="0030322E"/>
    <w:rsid w:val="003034CE"/>
    <w:rsid w:val="003034FD"/>
    <w:rsid w:val="0030373C"/>
    <w:rsid w:val="00303DAD"/>
    <w:rsid w:val="00303EFA"/>
    <w:rsid w:val="0030421D"/>
    <w:rsid w:val="003042E4"/>
    <w:rsid w:val="003042F0"/>
    <w:rsid w:val="003049B7"/>
    <w:rsid w:val="003057CD"/>
    <w:rsid w:val="003075D6"/>
    <w:rsid w:val="00307C64"/>
    <w:rsid w:val="00307FBA"/>
    <w:rsid w:val="003104B8"/>
    <w:rsid w:val="00310623"/>
    <w:rsid w:val="00310723"/>
    <w:rsid w:val="00310E43"/>
    <w:rsid w:val="00310E75"/>
    <w:rsid w:val="00311568"/>
    <w:rsid w:val="00311E84"/>
    <w:rsid w:val="00312A5F"/>
    <w:rsid w:val="00312D74"/>
    <w:rsid w:val="00313105"/>
    <w:rsid w:val="003141C5"/>
    <w:rsid w:val="00314647"/>
    <w:rsid w:val="00314D25"/>
    <w:rsid w:val="003150C7"/>
    <w:rsid w:val="00315156"/>
    <w:rsid w:val="0031540C"/>
    <w:rsid w:val="0031583F"/>
    <w:rsid w:val="00315AB0"/>
    <w:rsid w:val="0031665A"/>
    <w:rsid w:val="00317402"/>
    <w:rsid w:val="00317818"/>
    <w:rsid w:val="00317C71"/>
    <w:rsid w:val="00317DCE"/>
    <w:rsid w:val="00317EEC"/>
    <w:rsid w:val="00320B93"/>
    <w:rsid w:val="00320BFE"/>
    <w:rsid w:val="00320C25"/>
    <w:rsid w:val="00320D27"/>
    <w:rsid w:val="00320DEF"/>
    <w:rsid w:val="0032105A"/>
    <w:rsid w:val="00321306"/>
    <w:rsid w:val="00321F8D"/>
    <w:rsid w:val="00322E30"/>
    <w:rsid w:val="00323224"/>
    <w:rsid w:val="0032477A"/>
    <w:rsid w:val="00324C1E"/>
    <w:rsid w:val="00324FAA"/>
    <w:rsid w:val="003259ED"/>
    <w:rsid w:val="00326500"/>
    <w:rsid w:val="00326986"/>
    <w:rsid w:val="003277D8"/>
    <w:rsid w:val="003303D3"/>
    <w:rsid w:val="00330558"/>
    <w:rsid w:val="00330A82"/>
    <w:rsid w:val="003312F3"/>
    <w:rsid w:val="00331A12"/>
    <w:rsid w:val="00331F66"/>
    <w:rsid w:val="00332501"/>
    <w:rsid w:val="003334F1"/>
    <w:rsid w:val="00333AFF"/>
    <w:rsid w:val="0033492D"/>
    <w:rsid w:val="00334E91"/>
    <w:rsid w:val="00335052"/>
    <w:rsid w:val="00335CA3"/>
    <w:rsid w:val="0033664A"/>
    <w:rsid w:val="00336F3F"/>
    <w:rsid w:val="00337A13"/>
    <w:rsid w:val="00337BA7"/>
    <w:rsid w:val="00337F8A"/>
    <w:rsid w:val="00340175"/>
    <w:rsid w:val="00340228"/>
    <w:rsid w:val="00340B82"/>
    <w:rsid w:val="00340D74"/>
    <w:rsid w:val="00341556"/>
    <w:rsid w:val="00341A64"/>
    <w:rsid w:val="00341C26"/>
    <w:rsid w:val="00341CB6"/>
    <w:rsid w:val="00341D11"/>
    <w:rsid w:val="00341F2C"/>
    <w:rsid w:val="00342081"/>
    <w:rsid w:val="003424E8"/>
    <w:rsid w:val="00342CD5"/>
    <w:rsid w:val="00342F72"/>
    <w:rsid w:val="003430AA"/>
    <w:rsid w:val="00343453"/>
    <w:rsid w:val="0034386D"/>
    <w:rsid w:val="0034438A"/>
    <w:rsid w:val="00345481"/>
    <w:rsid w:val="003454A0"/>
    <w:rsid w:val="003456D8"/>
    <w:rsid w:val="003457AB"/>
    <w:rsid w:val="00345D8F"/>
    <w:rsid w:val="00345DB5"/>
    <w:rsid w:val="00345ED0"/>
    <w:rsid w:val="00345FDB"/>
    <w:rsid w:val="003462FF"/>
    <w:rsid w:val="003463D4"/>
    <w:rsid w:val="00346C8F"/>
    <w:rsid w:val="00346E28"/>
    <w:rsid w:val="00346FD3"/>
    <w:rsid w:val="003477AD"/>
    <w:rsid w:val="00347C8A"/>
    <w:rsid w:val="00350452"/>
    <w:rsid w:val="0035048D"/>
    <w:rsid w:val="003508B5"/>
    <w:rsid w:val="00350CD1"/>
    <w:rsid w:val="00350E71"/>
    <w:rsid w:val="0035276A"/>
    <w:rsid w:val="00352D98"/>
    <w:rsid w:val="00352FE8"/>
    <w:rsid w:val="0035385C"/>
    <w:rsid w:val="00353A44"/>
    <w:rsid w:val="00353A78"/>
    <w:rsid w:val="00353F66"/>
    <w:rsid w:val="00354661"/>
    <w:rsid w:val="003551CA"/>
    <w:rsid w:val="0035547C"/>
    <w:rsid w:val="00355B53"/>
    <w:rsid w:val="00355C4D"/>
    <w:rsid w:val="0035607A"/>
    <w:rsid w:val="00356161"/>
    <w:rsid w:val="00356B85"/>
    <w:rsid w:val="00357640"/>
    <w:rsid w:val="003576F2"/>
    <w:rsid w:val="00357E55"/>
    <w:rsid w:val="00357FF7"/>
    <w:rsid w:val="003606B6"/>
    <w:rsid w:val="00360913"/>
    <w:rsid w:val="00361081"/>
    <w:rsid w:val="00361225"/>
    <w:rsid w:val="00361571"/>
    <w:rsid w:val="0036185F"/>
    <w:rsid w:val="00361883"/>
    <w:rsid w:val="00361BA2"/>
    <w:rsid w:val="00361D24"/>
    <w:rsid w:val="0036220B"/>
    <w:rsid w:val="003623B8"/>
    <w:rsid w:val="0036252C"/>
    <w:rsid w:val="0036268D"/>
    <w:rsid w:val="003631B6"/>
    <w:rsid w:val="00363A5C"/>
    <w:rsid w:val="00363FD9"/>
    <w:rsid w:val="00364473"/>
    <w:rsid w:val="0036464C"/>
    <w:rsid w:val="00364CA0"/>
    <w:rsid w:val="00365522"/>
    <w:rsid w:val="003655E3"/>
    <w:rsid w:val="00365BA6"/>
    <w:rsid w:val="0036623D"/>
    <w:rsid w:val="003666BD"/>
    <w:rsid w:val="003669AA"/>
    <w:rsid w:val="00367BF1"/>
    <w:rsid w:val="00367EF3"/>
    <w:rsid w:val="0037037E"/>
    <w:rsid w:val="00370428"/>
    <w:rsid w:val="00371015"/>
    <w:rsid w:val="00371E6D"/>
    <w:rsid w:val="0037215D"/>
    <w:rsid w:val="00372E98"/>
    <w:rsid w:val="00373652"/>
    <w:rsid w:val="00373FC7"/>
    <w:rsid w:val="0037431A"/>
    <w:rsid w:val="0037439F"/>
    <w:rsid w:val="003747D5"/>
    <w:rsid w:val="00374D88"/>
    <w:rsid w:val="003752CA"/>
    <w:rsid w:val="0037539A"/>
    <w:rsid w:val="003759C8"/>
    <w:rsid w:val="00376059"/>
    <w:rsid w:val="003761DE"/>
    <w:rsid w:val="003762CB"/>
    <w:rsid w:val="00376761"/>
    <w:rsid w:val="0037746E"/>
    <w:rsid w:val="003776AA"/>
    <w:rsid w:val="003779F7"/>
    <w:rsid w:val="00377C6A"/>
    <w:rsid w:val="00377F1D"/>
    <w:rsid w:val="003805EF"/>
    <w:rsid w:val="00381385"/>
    <w:rsid w:val="00381387"/>
    <w:rsid w:val="003813B0"/>
    <w:rsid w:val="003813D6"/>
    <w:rsid w:val="003815CA"/>
    <w:rsid w:val="00382082"/>
    <w:rsid w:val="00382277"/>
    <w:rsid w:val="0038231B"/>
    <w:rsid w:val="00382357"/>
    <w:rsid w:val="0038277B"/>
    <w:rsid w:val="00382CCF"/>
    <w:rsid w:val="00382D68"/>
    <w:rsid w:val="00383125"/>
    <w:rsid w:val="00383554"/>
    <w:rsid w:val="00383611"/>
    <w:rsid w:val="00383746"/>
    <w:rsid w:val="003838B9"/>
    <w:rsid w:val="00383AE2"/>
    <w:rsid w:val="00384803"/>
    <w:rsid w:val="00384BBC"/>
    <w:rsid w:val="00384BFC"/>
    <w:rsid w:val="00384CD9"/>
    <w:rsid w:val="00384E7E"/>
    <w:rsid w:val="00385532"/>
    <w:rsid w:val="003859A4"/>
    <w:rsid w:val="003861FC"/>
    <w:rsid w:val="0038632D"/>
    <w:rsid w:val="00386551"/>
    <w:rsid w:val="0038678D"/>
    <w:rsid w:val="00386795"/>
    <w:rsid w:val="00386865"/>
    <w:rsid w:val="00386C59"/>
    <w:rsid w:val="00387EC2"/>
    <w:rsid w:val="003903BF"/>
    <w:rsid w:val="00391337"/>
    <w:rsid w:val="00391509"/>
    <w:rsid w:val="0039150F"/>
    <w:rsid w:val="00391A0C"/>
    <w:rsid w:val="00391D05"/>
    <w:rsid w:val="00391F6A"/>
    <w:rsid w:val="003920DD"/>
    <w:rsid w:val="003923FD"/>
    <w:rsid w:val="003928C1"/>
    <w:rsid w:val="00392B4E"/>
    <w:rsid w:val="00393144"/>
    <w:rsid w:val="00393DBB"/>
    <w:rsid w:val="00393EE9"/>
    <w:rsid w:val="0039501F"/>
    <w:rsid w:val="00395121"/>
    <w:rsid w:val="00395611"/>
    <w:rsid w:val="0039597B"/>
    <w:rsid w:val="00395EA3"/>
    <w:rsid w:val="0039619E"/>
    <w:rsid w:val="00396353"/>
    <w:rsid w:val="003963FD"/>
    <w:rsid w:val="003966C8"/>
    <w:rsid w:val="00396F19"/>
    <w:rsid w:val="00397556"/>
    <w:rsid w:val="003A123D"/>
    <w:rsid w:val="003A12E0"/>
    <w:rsid w:val="003A1708"/>
    <w:rsid w:val="003A297A"/>
    <w:rsid w:val="003A2B4A"/>
    <w:rsid w:val="003A2CC0"/>
    <w:rsid w:val="003A3784"/>
    <w:rsid w:val="003A39DF"/>
    <w:rsid w:val="003A3A17"/>
    <w:rsid w:val="003A4F71"/>
    <w:rsid w:val="003A5430"/>
    <w:rsid w:val="003A5858"/>
    <w:rsid w:val="003A5BB8"/>
    <w:rsid w:val="003A7121"/>
    <w:rsid w:val="003A7970"/>
    <w:rsid w:val="003A7AF1"/>
    <w:rsid w:val="003A7DE2"/>
    <w:rsid w:val="003B08B1"/>
    <w:rsid w:val="003B0B28"/>
    <w:rsid w:val="003B0F31"/>
    <w:rsid w:val="003B0F6E"/>
    <w:rsid w:val="003B1084"/>
    <w:rsid w:val="003B20C4"/>
    <w:rsid w:val="003B25D1"/>
    <w:rsid w:val="003B2B18"/>
    <w:rsid w:val="003B3103"/>
    <w:rsid w:val="003B3178"/>
    <w:rsid w:val="003B3614"/>
    <w:rsid w:val="003B3723"/>
    <w:rsid w:val="003B39DB"/>
    <w:rsid w:val="003B3A86"/>
    <w:rsid w:val="003B4285"/>
    <w:rsid w:val="003B46BC"/>
    <w:rsid w:val="003B57DF"/>
    <w:rsid w:val="003B5820"/>
    <w:rsid w:val="003B6152"/>
    <w:rsid w:val="003B6A79"/>
    <w:rsid w:val="003B6BC8"/>
    <w:rsid w:val="003B718C"/>
    <w:rsid w:val="003B7498"/>
    <w:rsid w:val="003B7611"/>
    <w:rsid w:val="003B7D79"/>
    <w:rsid w:val="003C0082"/>
    <w:rsid w:val="003C029C"/>
    <w:rsid w:val="003C02EC"/>
    <w:rsid w:val="003C059C"/>
    <w:rsid w:val="003C06A9"/>
    <w:rsid w:val="003C0D0D"/>
    <w:rsid w:val="003C0F58"/>
    <w:rsid w:val="003C0FED"/>
    <w:rsid w:val="003C101C"/>
    <w:rsid w:val="003C104F"/>
    <w:rsid w:val="003C10FA"/>
    <w:rsid w:val="003C1844"/>
    <w:rsid w:val="003C1EBC"/>
    <w:rsid w:val="003C2238"/>
    <w:rsid w:val="003C24E0"/>
    <w:rsid w:val="003C2D2B"/>
    <w:rsid w:val="003C3838"/>
    <w:rsid w:val="003C434A"/>
    <w:rsid w:val="003C43A5"/>
    <w:rsid w:val="003C4C38"/>
    <w:rsid w:val="003C4CCA"/>
    <w:rsid w:val="003C53B5"/>
    <w:rsid w:val="003C53C5"/>
    <w:rsid w:val="003C5525"/>
    <w:rsid w:val="003C5951"/>
    <w:rsid w:val="003C5F24"/>
    <w:rsid w:val="003C642D"/>
    <w:rsid w:val="003C6595"/>
    <w:rsid w:val="003C77E7"/>
    <w:rsid w:val="003D0B2B"/>
    <w:rsid w:val="003D0E22"/>
    <w:rsid w:val="003D0EC0"/>
    <w:rsid w:val="003D164D"/>
    <w:rsid w:val="003D1BA3"/>
    <w:rsid w:val="003D243D"/>
    <w:rsid w:val="003D26D3"/>
    <w:rsid w:val="003D2757"/>
    <w:rsid w:val="003D369B"/>
    <w:rsid w:val="003D3F2C"/>
    <w:rsid w:val="003D42EE"/>
    <w:rsid w:val="003D4413"/>
    <w:rsid w:val="003D476B"/>
    <w:rsid w:val="003D4B71"/>
    <w:rsid w:val="003D4D6D"/>
    <w:rsid w:val="003D4F88"/>
    <w:rsid w:val="003D50CC"/>
    <w:rsid w:val="003D57C7"/>
    <w:rsid w:val="003D5959"/>
    <w:rsid w:val="003D5E66"/>
    <w:rsid w:val="003D60B7"/>
    <w:rsid w:val="003D6384"/>
    <w:rsid w:val="003D68C6"/>
    <w:rsid w:val="003D6ACE"/>
    <w:rsid w:val="003D6AF0"/>
    <w:rsid w:val="003D6FDF"/>
    <w:rsid w:val="003D7379"/>
    <w:rsid w:val="003D7472"/>
    <w:rsid w:val="003D772D"/>
    <w:rsid w:val="003D78B3"/>
    <w:rsid w:val="003D7AA3"/>
    <w:rsid w:val="003D7AC4"/>
    <w:rsid w:val="003E038A"/>
    <w:rsid w:val="003E04C9"/>
    <w:rsid w:val="003E05E0"/>
    <w:rsid w:val="003E0F83"/>
    <w:rsid w:val="003E1650"/>
    <w:rsid w:val="003E190F"/>
    <w:rsid w:val="003E1DB9"/>
    <w:rsid w:val="003E2895"/>
    <w:rsid w:val="003E3336"/>
    <w:rsid w:val="003E3853"/>
    <w:rsid w:val="003E387B"/>
    <w:rsid w:val="003E3F07"/>
    <w:rsid w:val="003E4228"/>
    <w:rsid w:val="003E4642"/>
    <w:rsid w:val="003E480F"/>
    <w:rsid w:val="003E487F"/>
    <w:rsid w:val="003E48AD"/>
    <w:rsid w:val="003E48B7"/>
    <w:rsid w:val="003E48C7"/>
    <w:rsid w:val="003E4D9C"/>
    <w:rsid w:val="003E5483"/>
    <w:rsid w:val="003E54C5"/>
    <w:rsid w:val="003E5941"/>
    <w:rsid w:val="003E5CE9"/>
    <w:rsid w:val="003E5F66"/>
    <w:rsid w:val="003E611C"/>
    <w:rsid w:val="003E681A"/>
    <w:rsid w:val="003E6B1D"/>
    <w:rsid w:val="003E716F"/>
    <w:rsid w:val="003E7282"/>
    <w:rsid w:val="003E74C2"/>
    <w:rsid w:val="003E7CEB"/>
    <w:rsid w:val="003F003E"/>
    <w:rsid w:val="003F0131"/>
    <w:rsid w:val="003F0554"/>
    <w:rsid w:val="003F064E"/>
    <w:rsid w:val="003F0947"/>
    <w:rsid w:val="003F0D4E"/>
    <w:rsid w:val="003F0D95"/>
    <w:rsid w:val="003F12B2"/>
    <w:rsid w:val="003F152D"/>
    <w:rsid w:val="003F156E"/>
    <w:rsid w:val="003F1797"/>
    <w:rsid w:val="003F1973"/>
    <w:rsid w:val="003F19B6"/>
    <w:rsid w:val="003F1B1E"/>
    <w:rsid w:val="003F20A7"/>
    <w:rsid w:val="003F3444"/>
    <w:rsid w:val="003F3850"/>
    <w:rsid w:val="003F3B61"/>
    <w:rsid w:val="003F40AD"/>
    <w:rsid w:val="003F4DD2"/>
    <w:rsid w:val="003F5557"/>
    <w:rsid w:val="003F65F1"/>
    <w:rsid w:val="003F7AC7"/>
    <w:rsid w:val="003F7CBD"/>
    <w:rsid w:val="003F7F31"/>
    <w:rsid w:val="0040031E"/>
    <w:rsid w:val="004006DE"/>
    <w:rsid w:val="00401362"/>
    <w:rsid w:val="0040144E"/>
    <w:rsid w:val="00401520"/>
    <w:rsid w:val="00401A14"/>
    <w:rsid w:val="00401FB4"/>
    <w:rsid w:val="00402296"/>
    <w:rsid w:val="00402303"/>
    <w:rsid w:val="004025CB"/>
    <w:rsid w:val="004028CF"/>
    <w:rsid w:val="00402D51"/>
    <w:rsid w:val="004037D7"/>
    <w:rsid w:val="004046B1"/>
    <w:rsid w:val="00404FFC"/>
    <w:rsid w:val="0040555A"/>
    <w:rsid w:val="004055EE"/>
    <w:rsid w:val="00405B0D"/>
    <w:rsid w:val="00405B29"/>
    <w:rsid w:val="00405D50"/>
    <w:rsid w:val="00406340"/>
    <w:rsid w:val="00406370"/>
    <w:rsid w:val="00406832"/>
    <w:rsid w:val="00406A2B"/>
    <w:rsid w:val="00406C9C"/>
    <w:rsid w:val="0040725F"/>
    <w:rsid w:val="0040730A"/>
    <w:rsid w:val="00407679"/>
    <w:rsid w:val="00410174"/>
    <w:rsid w:val="0041038D"/>
    <w:rsid w:val="004106FB"/>
    <w:rsid w:val="00410B2C"/>
    <w:rsid w:val="00410CFC"/>
    <w:rsid w:val="0041124C"/>
    <w:rsid w:val="004115C0"/>
    <w:rsid w:val="00411DFE"/>
    <w:rsid w:val="004122A2"/>
    <w:rsid w:val="004124F5"/>
    <w:rsid w:val="00412A7C"/>
    <w:rsid w:val="00412C69"/>
    <w:rsid w:val="00412D3C"/>
    <w:rsid w:val="00412FCB"/>
    <w:rsid w:val="00413074"/>
    <w:rsid w:val="00413327"/>
    <w:rsid w:val="00413856"/>
    <w:rsid w:val="004146D6"/>
    <w:rsid w:val="00414868"/>
    <w:rsid w:val="00414A8E"/>
    <w:rsid w:val="00414DE0"/>
    <w:rsid w:val="00414E53"/>
    <w:rsid w:val="00415199"/>
    <w:rsid w:val="0041548D"/>
    <w:rsid w:val="00415C43"/>
    <w:rsid w:val="0041617C"/>
    <w:rsid w:val="00416226"/>
    <w:rsid w:val="004162AE"/>
    <w:rsid w:val="004169DC"/>
    <w:rsid w:val="00416FDD"/>
    <w:rsid w:val="004170B3"/>
    <w:rsid w:val="0041750C"/>
    <w:rsid w:val="00417541"/>
    <w:rsid w:val="00417594"/>
    <w:rsid w:val="00417BF9"/>
    <w:rsid w:val="004201E4"/>
    <w:rsid w:val="004215A8"/>
    <w:rsid w:val="00421776"/>
    <w:rsid w:val="00421A33"/>
    <w:rsid w:val="00421D42"/>
    <w:rsid w:val="004221C9"/>
    <w:rsid w:val="00422806"/>
    <w:rsid w:val="00422BC8"/>
    <w:rsid w:val="004232DD"/>
    <w:rsid w:val="00423434"/>
    <w:rsid w:val="00423705"/>
    <w:rsid w:val="00423766"/>
    <w:rsid w:val="00423794"/>
    <w:rsid w:val="0042388A"/>
    <w:rsid w:val="004238CE"/>
    <w:rsid w:val="00424779"/>
    <w:rsid w:val="00424820"/>
    <w:rsid w:val="004257F9"/>
    <w:rsid w:val="0042587A"/>
    <w:rsid w:val="00425ABB"/>
    <w:rsid w:val="00426952"/>
    <w:rsid w:val="0042730F"/>
    <w:rsid w:val="00427E6A"/>
    <w:rsid w:val="00427EC4"/>
    <w:rsid w:val="00427FD8"/>
    <w:rsid w:val="0043043D"/>
    <w:rsid w:val="0043086D"/>
    <w:rsid w:val="004309F2"/>
    <w:rsid w:val="00430F0B"/>
    <w:rsid w:val="00431641"/>
    <w:rsid w:val="00431B02"/>
    <w:rsid w:val="00432279"/>
    <w:rsid w:val="0043248C"/>
    <w:rsid w:val="00432766"/>
    <w:rsid w:val="004327BA"/>
    <w:rsid w:val="00433BF2"/>
    <w:rsid w:val="00434724"/>
    <w:rsid w:val="004349BC"/>
    <w:rsid w:val="00434C22"/>
    <w:rsid w:val="0043581B"/>
    <w:rsid w:val="00436516"/>
    <w:rsid w:val="00436548"/>
    <w:rsid w:val="00437399"/>
    <w:rsid w:val="004378B6"/>
    <w:rsid w:val="00437A68"/>
    <w:rsid w:val="00437D36"/>
    <w:rsid w:val="00440C17"/>
    <w:rsid w:val="00440C87"/>
    <w:rsid w:val="00441083"/>
    <w:rsid w:val="0044109B"/>
    <w:rsid w:val="00441336"/>
    <w:rsid w:val="0044173C"/>
    <w:rsid w:val="00441A0F"/>
    <w:rsid w:val="00442291"/>
    <w:rsid w:val="00442B30"/>
    <w:rsid w:val="00442CB8"/>
    <w:rsid w:val="00442DA1"/>
    <w:rsid w:val="00443242"/>
    <w:rsid w:val="004434A7"/>
    <w:rsid w:val="004434D3"/>
    <w:rsid w:val="0044443D"/>
    <w:rsid w:val="004446E3"/>
    <w:rsid w:val="0044476F"/>
    <w:rsid w:val="00444837"/>
    <w:rsid w:val="00444D5C"/>
    <w:rsid w:val="00444F7A"/>
    <w:rsid w:val="00445897"/>
    <w:rsid w:val="004464F7"/>
    <w:rsid w:val="00446B40"/>
    <w:rsid w:val="00446DA3"/>
    <w:rsid w:val="00446F6A"/>
    <w:rsid w:val="00447A8B"/>
    <w:rsid w:val="00450406"/>
    <w:rsid w:val="0045075A"/>
    <w:rsid w:val="0045077F"/>
    <w:rsid w:val="004512CB"/>
    <w:rsid w:val="00451345"/>
    <w:rsid w:val="004516DC"/>
    <w:rsid w:val="00451ED0"/>
    <w:rsid w:val="00451F8D"/>
    <w:rsid w:val="00452501"/>
    <w:rsid w:val="004527EC"/>
    <w:rsid w:val="004529F9"/>
    <w:rsid w:val="0045302C"/>
    <w:rsid w:val="0045308A"/>
    <w:rsid w:val="004530E4"/>
    <w:rsid w:val="00453385"/>
    <w:rsid w:val="00453447"/>
    <w:rsid w:val="0045371E"/>
    <w:rsid w:val="00453CE2"/>
    <w:rsid w:val="00453CEA"/>
    <w:rsid w:val="00453D97"/>
    <w:rsid w:val="00453EB9"/>
    <w:rsid w:val="0045402E"/>
    <w:rsid w:val="004541CD"/>
    <w:rsid w:val="004551D8"/>
    <w:rsid w:val="00455935"/>
    <w:rsid w:val="0045636F"/>
    <w:rsid w:val="0045786A"/>
    <w:rsid w:val="0045787E"/>
    <w:rsid w:val="00460146"/>
    <w:rsid w:val="0046087D"/>
    <w:rsid w:val="0046151B"/>
    <w:rsid w:val="00461B76"/>
    <w:rsid w:val="0046235A"/>
    <w:rsid w:val="00463166"/>
    <w:rsid w:val="00463C8E"/>
    <w:rsid w:val="0046405C"/>
    <w:rsid w:val="00464261"/>
    <w:rsid w:val="00464E73"/>
    <w:rsid w:val="00465397"/>
    <w:rsid w:val="00465631"/>
    <w:rsid w:val="00465931"/>
    <w:rsid w:val="00466004"/>
    <w:rsid w:val="004660CC"/>
    <w:rsid w:val="0046674C"/>
    <w:rsid w:val="00466925"/>
    <w:rsid w:val="00466A02"/>
    <w:rsid w:val="00466CE6"/>
    <w:rsid w:val="00466DF7"/>
    <w:rsid w:val="004671DE"/>
    <w:rsid w:val="004678DD"/>
    <w:rsid w:val="00467B1D"/>
    <w:rsid w:val="00467DFD"/>
    <w:rsid w:val="0047066C"/>
    <w:rsid w:val="00470FA5"/>
    <w:rsid w:val="00472922"/>
    <w:rsid w:val="00472940"/>
    <w:rsid w:val="00472B4C"/>
    <w:rsid w:val="004730F3"/>
    <w:rsid w:val="00473BBF"/>
    <w:rsid w:val="00473CAC"/>
    <w:rsid w:val="00473DC2"/>
    <w:rsid w:val="00473EC9"/>
    <w:rsid w:val="0047471C"/>
    <w:rsid w:val="00474F5C"/>
    <w:rsid w:val="0047551E"/>
    <w:rsid w:val="004757DB"/>
    <w:rsid w:val="00476663"/>
    <w:rsid w:val="00476739"/>
    <w:rsid w:val="00476B52"/>
    <w:rsid w:val="00476CD5"/>
    <w:rsid w:val="00477737"/>
    <w:rsid w:val="00477F4F"/>
    <w:rsid w:val="0048032D"/>
    <w:rsid w:val="00480AD1"/>
    <w:rsid w:val="00481247"/>
    <w:rsid w:val="004813BC"/>
    <w:rsid w:val="00481412"/>
    <w:rsid w:val="004814C1"/>
    <w:rsid w:val="004816AB"/>
    <w:rsid w:val="00481A0D"/>
    <w:rsid w:val="00481DEF"/>
    <w:rsid w:val="004822CD"/>
    <w:rsid w:val="00482528"/>
    <w:rsid w:val="0048280D"/>
    <w:rsid w:val="00482E0B"/>
    <w:rsid w:val="004836FA"/>
    <w:rsid w:val="00483E31"/>
    <w:rsid w:val="004842B8"/>
    <w:rsid w:val="00484578"/>
    <w:rsid w:val="00484898"/>
    <w:rsid w:val="00485621"/>
    <w:rsid w:val="00485BE0"/>
    <w:rsid w:val="00485BEC"/>
    <w:rsid w:val="0048628E"/>
    <w:rsid w:val="00487197"/>
    <w:rsid w:val="004871D4"/>
    <w:rsid w:val="00487980"/>
    <w:rsid w:val="00487DC0"/>
    <w:rsid w:val="0049013F"/>
    <w:rsid w:val="004902A5"/>
    <w:rsid w:val="00491204"/>
    <w:rsid w:val="0049142C"/>
    <w:rsid w:val="004919C5"/>
    <w:rsid w:val="00491FB2"/>
    <w:rsid w:val="00492424"/>
    <w:rsid w:val="004928B7"/>
    <w:rsid w:val="00492C45"/>
    <w:rsid w:val="00493651"/>
    <w:rsid w:val="004947DE"/>
    <w:rsid w:val="00494EC6"/>
    <w:rsid w:val="00495097"/>
    <w:rsid w:val="004956D6"/>
    <w:rsid w:val="004956E8"/>
    <w:rsid w:val="0049575A"/>
    <w:rsid w:val="00495AED"/>
    <w:rsid w:val="00496505"/>
    <w:rsid w:val="004968C3"/>
    <w:rsid w:val="00496E1E"/>
    <w:rsid w:val="0049709E"/>
    <w:rsid w:val="00497169"/>
    <w:rsid w:val="004971EC"/>
    <w:rsid w:val="004976BA"/>
    <w:rsid w:val="004A0299"/>
    <w:rsid w:val="004A0BCE"/>
    <w:rsid w:val="004A0BE8"/>
    <w:rsid w:val="004A1044"/>
    <w:rsid w:val="004A112B"/>
    <w:rsid w:val="004A13A9"/>
    <w:rsid w:val="004A1FEE"/>
    <w:rsid w:val="004A2024"/>
    <w:rsid w:val="004A2179"/>
    <w:rsid w:val="004A23A5"/>
    <w:rsid w:val="004A249D"/>
    <w:rsid w:val="004A2C84"/>
    <w:rsid w:val="004A379D"/>
    <w:rsid w:val="004A3F91"/>
    <w:rsid w:val="004A4038"/>
    <w:rsid w:val="004A4669"/>
    <w:rsid w:val="004A46B4"/>
    <w:rsid w:val="004A46E6"/>
    <w:rsid w:val="004A4F03"/>
    <w:rsid w:val="004A5294"/>
    <w:rsid w:val="004A55BD"/>
    <w:rsid w:val="004A55CE"/>
    <w:rsid w:val="004A5B70"/>
    <w:rsid w:val="004A5C25"/>
    <w:rsid w:val="004A6512"/>
    <w:rsid w:val="004A6C61"/>
    <w:rsid w:val="004A6D74"/>
    <w:rsid w:val="004A7414"/>
    <w:rsid w:val="004A7AEB"/>
    <w:rsid w:val="004A7B8D"/>
    <w:rsid w:val="004B08DE"/>
    <w:rsid w:val="004B1268"/>
    <w:rsid w:val="004B12AE"/>
    <w:rsid w:val="004B2AEC"/>
    <w:rsid w:val="004B2E12"/>
    <w:rsid w:val="004B3C2C"/>
    <w:rsid w:val="004B418C"/>
    <w:rsid w:val="004B41A5"/>
    <w:rsid w:val="004B45BB"/>
    <w:rsid w:val="004B4A7F"/>
    <w:rsid w:val="004B4A9F"/>
    <w:rsid w:val="004B4AA3"/>
    <w:rsid w:val="004B4DD1"/>
    <w:rsid w:val="004B4F75"/>
    <w:rsid w:val="004B5377"/>
    <w:rsid w:val="004B5623"/>
    <w:rsid w:val="004B59ED"/>
    <w:rsid w:val="004B5B19"/>
    <w:rsid w:val="004B5BAA"/>
    <w:rsid w:val="004B6389"/>
    <w:rsid w:val="004B658D"/>
    <w:rsid w:val="004B6AAB"/>
    <w:rsid w:val="004B701D"/>
    <w:rsid w:val="004B7488"/>
    <w:rsid w:val="004B75CB"/>
    <w:rsid w:val="004B77F0"/>
    <w:rsid w:val="004B7C25"/>
    <w:rsid w:val="004B7CD4"/>
    <w:rsid w:val="004B7DDF"/>
    <w:rsid w:val="004C079E"/>
    <w:rsid w:val="004C09B9"/>
    <w:rsid w:val="004C1284"/>
    <w:rsid w:val="004C166C"/>
    <w:rsid w:val="004C1D31"/>
    <w:rsid w:val="004C2234"/>
    <w:rsid w:val="004C288E"/>
    <w:rsid w:val="004C2979"/>
    <w:rsid w:val="004C2AA6"/>
    <w:rsid w:val="004C2C67"/>
    <w:rsid w:val="004C2E8F"/>
    <w:rsid w:val="004C317C"/>
    <w:rsid w:val="004C35A2"/>
    <w:rsid w:val="004C3F89"/>
    <w:rsid w:val="004C4517"/>
    <w:rsid w:val="004C4562"/>
    <w:rsid w:val="004C4680"/>
    <w:rsid w:val="004C4892"/>
    <w:rsid w:val="004C4FDA"/>
    <w:rsid w:val="004C5096"/>
    <w:rsid w:val="004C53CA"/>
    <w:rsid w:val="004C53CC"/>
    <w:rsid w:val="004C5B4E"/>
    <w:rsid w:val="004C5C8E"/>
    <w:rsid w:val="004C5FED"/>
    <w:rsid w:val="004C6E2A"/>
    <w:rsid w:val="004C6E8D"/>
    <w:rsid w:val="004C7546"/>
    <w:rsid w:val="004C7633"/>
    <w:rsid w:val="004C77A2"/>
    <w:rsid w:val="004C7C60"/>
    <w:rsid w:val="004D0F75"/>
    <w:rsid w:val="004D17B4"/>
    <w:rsid w:val="004D1A74"/>
    <w:rsid w:val="004D1CEB"/>
    <w:rsid w:val="004D23F9"/>
    <w:rsid w:val="004D2433"/>
    <w:rsid w:val="004D2B3C"/>
    <w:rsid w:val="004D2C94"/>
    <w:rsid w:val="004D3253"/>
    <w:rsid w:val="004D331D"/>
    <w:rsid w:val="004D3A25"/>
    <w:rsid w:val="004D3B5F"/>
    <w:rsid w:val="004D400F"/>
    <w:rsid w:val="004D4106"/>
    <w:rsid w:val="004D4532"/>
    <w:rsid w:val="004D45DC"/>
    <w:rsid w:val="004D47AA"/>
    <w:rsid w:val="004D50B0"/>
    <w:rsid w:val="004D55DD"/>
    <w:rsid w:val="004D55EA"/>
    <w:rsid w:val="004D5FA5"/>
    <w:rsid w:val="004D611B"/>
    <w:rsid w:val="004D6C1E"/>
    <w:rsid w:val="004D7671"/>
    <w:rsid w:val="004D7A1D"/>
    <w:rsid w:val="004D7CA7"/>
    <w:rsid w:val="004D7E04"/>
    <w:rsid w:val="004E028C"/>
    <w:rsid w:val="004E03A9"/>
    <w:rsid w:val="004E11B2"/>
    <w:rsid w:val="004E135D"/>
    <w:rsid w:val="004E1606"/>
    <w:rsid w:val="004E2136"/>
    <w:rsid w:val="004E232E"/>
    <w:rsid w:val="004E2521"/>
    <w:rsid w:val="004E2BD1"/>
    <w:rsid w:val="004E2EBC"/>
    <w:rsid w:val="004E3754"/>
    <w:rsid w:val="004E47DE"/>
    <w:rsid w:val="004E4CF1"/>
    <w:rsid w:val="004E4E4B"/>
    <w:rsid w:val="004E5298"/>
    <w:rsid w:val="004E543B"/>
    <w:rsid w:val="004E594B"/>
    <w:rsid w:val="004E5C3D"/>
    <w:rsid w:val="004E68FA"/>
    <w:rsid w:val="004E6A5F"/>
    <w:rsid w:val="004E6E05"/>
    <w:rsid w:val="004E7FF9"/>
    <w:rsid w:val="004F0140"/>
    <w:rsid w:val="004F0188"/>
    <w:rsid w:val="004F0337"/>
    <w:rsid w:val="004F03EE"/>
    <w:rsid w:val="004F03F1"/>
    <w:rsid w:val="004F0BD7"/>
    <w:rsid w:val="004F17C4"/>
    <w:rsid w:val="004F18BD"/>
    <w:rsid w:val="004F1A53"/>
    <w:rsid w:val="004F1BB5"/>
    <w:rsid w:val="004F2409"/>
    <w:rsid w:val="004F281A"/>
    <w:rsid w:val="004F2886"/>
    <w:rsid w:val="004F2C0D"/>
    <w:rsid w:val="004F3713"/>
    <w:rsid w:val="004F3D55"/>
    <w:rsid w:val="004F3E47"/>
    <w:rsid w:val="004F4238"/>
    <w:rsid w:val="004F48C0"/>
    <w:rsid w:val="004F4D7B"/>
    <w:rsid w:val="004F4E8A"/>
    <w:rsid w:val="004F4F51"/>
    <w:rsid w:val="004F51CC"/>
    <w:rsid w:val="004F5A7E"/>
    <w:rsid w:val="004F613E"/>
    <w:rsid w:val="004F632E"/>
    <w:rsid w:val="004F65C1"/>
    <w:rsid w:val="004F6777"/>
    <w:rsid w:val="004F68F7"/>
    <w:rsid w:val="004F6EE5"/>
    <w:rsid w:val="004F6EEE"/>
    <w:rsid w:val="004F7910"/>
    <w:rsid w:val="004F7B63"/>
    <w:rsid w:val="004F7EC0"/>
    <w:rsid w:val="00500216"/>
    <w:rsid w:val="0050052E"/>
    <w:rsid w:val="00500611"/>
    <w:rsid w:val="00501011"/>
    <w:rsid w:val="00501065"/>
    <w:rsid w:val="005019C9"/>
    <w:rsid w:val="00501CDD"/>
    <w:rsid w:val="00501E24"/>
    <w:rsid w:val="00503AE6"/>
    <w:rsid w:val="00503C1B"/>
    <w:rsid w:val="00503FDA"/>
    <w:rsid w:val="00504133"/>
    <w:rsid w:val="00504362"/>
    <w:rsid w:val="005045F5"/>
    <w:rsid w:val="0050482D"/>
    <w:rsid w:val="00504D0E"/>
    <w:rsid w:val="00505380"/>
    <w:rsid w:val="005057E8"/>
    <w:rsid w:val="00505FFA"/>
    <w:rsid w:val="005061BC"/>
    <w:rsid w:val="00506307"/>
    <w:rsid w:val="0050694A"/>
    <w:rsid w:val="00506BC7"/>
    <w:rsid w:val="00507421"/>
    <w:rsid w:val="005079F8"/>
    <w:rsid w:val="00507B6D"/>
    <w:rsid w:val="0051034C"/>
    <w:rsid w:val="005106F1"/>
    <w:rsid w:val="005106FE"/>
    <w:rsid w:val="005108A0"/>
    <w:rsid w:val="00510AF1"/>
    <w:rsid w:val="00510B05"/>
    <w:rsid w:val="00510E33"/>
    <w:rsid w:val="00510E3F"/>
    <w:rsid w:val="0051135D"/>
    <w:rsid w:val="0051151D"/>
    <w:rsid w:val="00511EDB"/>
    <w:rsid w:val="00512309"/>
    <w:rsid w:val="00512981"/>
    <w:rsid w:val="00513859"/>
    <w:rsid w:val="00513905"/>
    <w:rsid w:val="00513FC6"/>
    <w:rsid w:val="00514169"/>
    <w:rsid w:val="005142E7"/>
    <w:rsid w:val="00514BDE"/>
    <w:rsid w:val="00514CBB"/>
    <w:rsid w:val="00514EFB"/>
    <w:rsid w:val="005153E7"/>
    <w:rsid w:val="00515567"/>
    <w:rsid w:val="005157B7"/>
    <w:rsid w:val="00515B8A"/>
    <w:rsid w:val="00515EFE"/>
    <w:rsid w:val="00516420"/>
    <w:rsid w:val="00516791"/>
    <w:rsid w:val="0051689C"/>
    <w:rsid w:val="00516D9C"/>
    <w:rsid w:val="00517026"/>
    <w:rsid w:val="00517074"/>
    <w:rsid w:val="0051785E"/>
    <w:rsid w:val="0051791C"/>
    <w:rsid w:val="00517B09"/>
    <w:rsid w:val="00517D23"/>
    <w:rsid w:val="00520AC5"/>
    <w:rsid w:val="00520DEF"/>
    <w:rsid w:val="00520F3A"/>
    <w:rsid w:val="005212D9"/>
    <w:rsid w:val="0052142B"/>
    <w:rsid w:val="00521722"/>
    <w:rsid w:val="005218AD"/>
    <w:rsid w:val="00521B48"/>
    <w:rsid w:val="005221A5"/>
    <w:rsid w:val="005222CB"/>
    <w:rsid w:val="00522FDB"/>
    <w:rsid w:val="00523746"/>
    <w:rsid w:val="00523960"/>
    <w:rsid w:val="00523EAA"/>
    <w:rsid w:val="0052442B"/>
    <w:rsid w:val="0052456A"/>
    <w:rsid w:val="00524735"/>
    <w:rsid w:val="005249C1"/>
    <w:rsid w:val="00524D7C"/>
    <w:rsid w:val="00524E0F"/>
    <w:rsid w:val="00525389"/>
    <w:rsid w:val="005253FF"/>
    <w:rsid w:val="0052549D"/>
    <w:rsid w:val="00525CDE"/>
    <w:rsid w:val="00525F75"/>
    <w:rsid w:val="00526111"/>
    <w:rsid w:val="005261E8"/>
    <w:rsid w:val="00527175"/>
    <w:rsid w:val="00527427"/>
    <w:rsid w:val="005274DB"/>
    <w:rsid w:val="00527992"/>
    <w:rsid w:val="005300AE"/>
    <w:rsid w:val="00530D29"/>
    <w:rsid w:val="0053107F"/>
    <w:rsid w:val="00531082"/>
    <w:rsid w:val="00531156"/>
    <w:rsid w:val="005315C9"/>
    <w:rsid w:val="005318A9"/>
    <w:rsid w:val="00531D83"/>
    <w:rsid w:val="00532155"/>
    <w:rsid w:val="00532E7D"/>
    <w:rsid w:val="005335F9"/>
    <w:rsid w:val="0053387B"/>
    <w:rsid w:val="00533C6F"/>
    <w:rsid w:val="0053461F"/>
    <w:rsid w:val="0053514B"/>
    <w:rsid w:val="005351B8"/>
    <w:rsid w:val="005357E0"/>
    <w:rsid w:val="0053616C"/>
    <w:rsid w:val="00536489"/>
    <w:rsid w:val="0053734C"/>
    <w:rsid w:val="00537F01"/>
    <w:rsid w:val="005402EA"/>
    <w:rsid w:val="00540ACD"/>
    <w:rsid w:val="0054116B"/>
    <w:rsid w:val="00541739"/>
    <w:rsid w:val="0054182F"/>
    <w:rsid w:val="00541B6D"/>
    <w:rsid w:val="00541EC4"/>
    <w:rsid w:val="005422A8"/>
    <w:rsid w:val="0054245E"/>
    <w:rsid w:val="005437B2"/>
    <w:rsid w:val="0054399F"/>
    <w:rsid w:val="005439D5"/>
    <w:rsid w:val="00543E65"/>
    <w:rsid w:val="00543EE1"/>
    <w:rsid w:val="005443A6"/>
    <w:rsid w:val="00544486"/>
    <w:rsid w:val="005450DF"/>
    <w:rsid w:val="005451AD"/>
    <w:rsid w:val="00545B07"/>
    <w:rsid w:val="00545D34"/>
    <w:rsid w:val="0054652D"/>
    <w:rsid w:val="005467CC"/>
    <w:rsid w:val="00546908"/>
    <w:rsid w:val="00547B08"/>
    <w:rsid w:val="00550084"/>
    <w:rsid w:val="005503C6"/>
    <w:rsid w:val="00550AFE"/>
    <w:rsid w:val="00550D5C"/>
    <w:rsid w:val="005510E9"/>
    <w:rsid w:val="005512A5"/>
    <w:rsid w:val="00551435"/>
    <w:rsid w:val="00551628"/>
    <w:rsid w:val="00551755"/>
    <w:rsid w:val="00551796"/>
    <w:rsid w:val="0055180E"/>
    <w:rsid w:val="00551C77"/>
    <w:rsid w:val="00551E49"/>
    <w:rsid w:val="00552184"/>
    <w:rsid w:val="0055265E"/>
    <w:rsid w:val="00552952"/>
    <w:rsid w:val="00552AD1"/>
    <w:rsid w:val="00553614"/>
    <w:rsid w:val="0055376E"/>
    <w:rsid w:val="00553AF8"/>
    <w:rsid w:val="00553D42"/>
    <w:rsid w:val="00553D93"/>
    <w:rsid w:val="00553E70"/>
    <w:rsid w:val="00554644"/>
    <w:rsid w:val="005550BE"/>
    <w:rsid w:val="00555793"/>
    <w:rsid w:val="005557E1"/>
    <w:rsid w:val="00555B62"/>
    <w:rsid w:val="005561C3"/>
    <w:rsid w:val="0055639C"/>
    <w:rsid w:val="00556633"/>
    <w:rsid w:val="0055690E"/>
    <w:rsid w:val="00556A81"/>
    <w:rsid w:val="00556DC8"/>
    <w:rsid w:val="00556F80"/>
    <w:rsid w:val="00557AD0"/>
    <w:rsid w:val="00557CD9"/>
    <w:rsid w:val="00560167"/>
    <w:rsid w:val="00560394"/>
    <w:rsid w:val="00560A36"/>
    <w:rsid w:val="00560A8D"/>
    <w:rsid w:val="00561331"/>
    <w:rsid w:val="00561E06"/>
    <w:rsid w:val="00561ED4"/>
    <w:rsid w:val="005620C0"/>
    <w:rsid w:val="0056233E"/>
    <w:rsid w:val="005624DF"/>
    <w:rsid w:val="005625E7"/>
    <w:rsid w:val="005628C5"/>
    <w:rsid w:val="00562B96"/>
    <w:rsid w:val="00562BE4"/>
    <w:rsid w:val="00562F96"/>
    <w:rsid w:val="005635BC"/>
    <w:rsid w:val="0056368E"/>
    <w:rsid w:val="005636A7"/>
    <w:rsid w:val="005639B3"/>
    <w:rsid w:val="00563F63"/>
    <w:rsid w:val="00564ED6"/>
    <w:rsid w:val="0056580C"/>
    <w:rsid w:val="005665E3"/>
    <w:rsid w:val="00566AC3"/>
    <w:rsid w:val="00566B63"/>
    <w:rsid w:val="00566E7C"/>
    <w:rsid w:val="00566EAC"/>
    <w:rsid w:val="00566EC4"/>
    <w:rsid w:val="00566F52"/>
    <w:rsid w:val="005672BD"/>
    <w:rsid w:val="00567A71"/>
    <w:rsid w:val="00567D25"/>
    <w:rsid w:val="00567E4D"/>
    <w:rsid w:val="005708D0"/>
    <w:rsid w:val="005714F0"/>
    <w:rsid w:val="005715B8"/>
    <w:rsid w:val="00571698"/>
    <w:rsid w:val="005716F3"/>
    <w:rsid w:val="00571D1E"/>
    <w:rsid w:val="00571D23"/>
    <w:rsid w:val="005723D8"/>
    <w:rsid w:val="0057297A"/>
    <w:rsid w:val="00572C26"/>
    <w:rsid w:val="00573897"/>
    <w:rsid w:val="005739F3"/>
    <w:rsid w:val="00574925"/>
    <w:rsid w:val="00574E20"/>
    <w:rsid w:val="005750AF"/>
    <w:rsid w:val="005753C9"/>
    <w:rsid w:val="0057636E"/>
    <w:rsid w:val="00576B4C"/>
    <w:rsid w:val="00576BC4"/>
    <w:rsid w:val="005774E5"/>
    <w:rsid w:val="0057774D"/>
    <w:rsid w:val="00580896"/>
    <w:rsid w:val="00580C18"/>
    <w:rsid w:val="00580CA3"/>
    <w:rsid w:val="00580E71"/>
    <w:rsid w:val="00580F8E"/>
    <w:rsid w:val="0058120B"/>
    <w:rsid w:val="00581671"/>
    <w:rsid w:val="005825D5"/>
    <w:rsid w:val="005826AC"/>
    <w:rsid w:val="00582B93"/>
    <w:rsid w:val="00583322"/>
    <w:rsid w:val="005834C6"/>
    <w:rsid w:val="005844E1"/>
    <w:rsid w:val="00584A52"/>
    <w:rsid w:val="00584A87"/>
    <w:rsid w:val="00585072"/>
    <w:rsid w:val="00585D3A"/>
    <w:rsid w:val="005867FF"/>
    <w:rsid w:val="00586FAF"/>
    <w:rsid w:val="0058736E"/>
    <w:rsid w:val="00587577"/>
    <w:rsid w:val="005875C3"/>
    <w:rsid w:val="0059011C"/>
    <w:rsid w:val="00590657"/>
    <w:rsid w:val="005906CB"/>
    <w:rsid w:val="0059076C"/>
    <w:rsid w:val="005909C0"/>
    <w:rsid w:val="005911CE"/>
    <w:rsid w:val="0059131D"/>
    <w:rsid w:val="0059150B"/>
    <w:rsid w:val="00591EFB"/>
    <w:rsid w:val="0059248E"/>
    <w:rsid w:val="00592836"/>
    <w:rsid w:val="00592ED9"/>
    <w:rsid w:val="005931C0"/>
    <w:rsid w:val="005933C8"/>
    <w:rsid w:val="00593863"/>
    <w:rsid w:val="00593D07"/>
    <w:rsid w:val="00594130"/>
    <w:rsid w:val="0059417D"/>
    <w:rsid w:val="00594325"/>
    <w:rsid w:val="00594957"/>
    <w:rsid w:val="00594A25"/>
    <w:rsid w:val="00594DD5"/>
    <w:rsid w:val="0059519D"/>
    <w:rsid w:val="005953EC"/>
    <w:rsid w:val="00595DC2"/>
    <w:rsid w:val="00596B41"/>
    <w:rsid w:val="0059701A"/>
    <w:rsid w:val="00597093"/>
    <w:rsid w:val="00597389"/>
    <w:rsid w:val="005978EA"/>
    <w:rsid w:val="00597A4E"/>
    <w:rsid w:val="00597D4F"/>
    <w:rsid w:val="005A06EE"/>
    <w:rsid w:val="005A07D7"/>
    <w:rsid w:val="005A0946"/>
    <w:rsid w:val="005A0BD4"/>
    <w:rsid w:val="005A0D8A"/>
    <w:rsid w:val="005A1573"/>
    <w:rsid w:val="005A194F"/>
    <w:rsid w:val="005A1A9F"/>
    <w:rsid w:val="005A2045"/>
    <w:rsid w:val="005A2AD6"/>
    <w:rsid w:val="005A2C64"/>
    <w:rsid w:val="005A2EF6"/>
    <w:rsid w:val="005A3197"/>
    <w:rsid w:val="005A33C0"/>
    <w:rsid w:val="005A35A9"/>
    <w:rsid w:val="005A37FB"/>
    <w:rsid w:val="005A39F4"/>
    <w:rsid w:val="005A3E86"/>
    <w:rsid w:val="005A45BE"/>
    <w:rsid w:val="005A487E"/>
    <w:rsid w:val="005A4DEC"/>
    <w:rsid w:val="005A4F35"/>
    <w:rsid w:val="005A5020"/>
    <w:rsid w:val="005A53F4"/>
    <w:rsid w:val="005A6232"/>
    <w:rsid w:val="005A6C1D"/>
    <w:rsid w:val="005A7B38"/>
    <w:rsid w:val="005B0083"/>
    <w:rsid w:val="005B11C7"/>
    <w:rsid w:val="005B12EA"/>
    <w:rsid w:val="005B1381"/>
    <w:rsid w:val="005B19B0"/>
    <w:rsid w:val="005B254E"/>
    <w:rsid w:val="005B2662"/>
    <w:rsid w:val="005B2750"/>
    <w:rsid w:val="005B27CD"/>
    <w:rsid w:val="005B2C26"/>
    <w:rsid w:val="005B346E"/>
    <w:rsid w:val="005B39B6"/>
    <w:rsid w:val="005B3A7D"/>
    <w:rsid w:val="005B3AA0"/>
    <w:rsid w:val="005B4CCD"/>
    <w:rsid w:val="005B4D8D"/>
    <w:rsid w:val="005B4FAA"/>
    <w:rsid w:val="005B4FD7"/>
    <w:rsid w:val="005B5691"/>
    <w:rsid w:val="005B56CC"/>
    <w:rsid w:val="005B5B54"/>
    <w:rsid w:val="005B6DF8"/>
    <w:rsid w:val="005B6EBB"/>
    <w:rsid w:val="005B7000"/>
    <w:rsid w:val="005C08AE"/>
    <w:rsid w:val="005C0C6C"/>
    <w:rsid w:val="005C0D64"/>
    <w:rsid w:val="005C0F89"/>
    <w:rsid w:val="005C1661"/>
    <w:rsid w:val="005C1D01"/>
    <w:rsid w:val="005C2459"/>
    <w:rsid w:val="005C25D0"/>
    <w:rsid w:val="005C2BCE"/>
    <w:rsid w:val="005C2E09"/>
    <w:rsid w:val="005C2EBB"/>
    <w:rsid w:val="005C347C"/>
    <w:rsid w:val="005C3A67"/>
    <w:rsid w:val="005C431F"/>
    <w:rsid w:val="005C4AD4"/>
    <w:rsid w:val="005C4F92"/>
    <w:rsid w:val="005C50E2"/>
    <w:rsid w:val="005C5103"/>
    <w:rsid w:val="005C5700"/>
    <w:rsid w:val="005C6608"/>
    <w:rsid w:val="005C6971"/>
    <w:rsid w:val="005C6CB5"/>
    <w:rsid w:val="005C6F4B"/>
    <w:rsid w:val="005C7135"/>
    <w:rsid w:val="005C7500"/>
    <w:rsid w:val="005C797F"/>
    <w:rsid w:val="005D0527"/>
    <w:rsid w:val="005D052B"/>
    <w:rsid w:val="005D0B74"/>
    <w:rsid w:val="005D1115"/>
    <w:rsid w:val="005D136D"/>
    <w:rsid w:val="005D1CA1"/>
    <w:rsid w:val="005D2490"/>
    <w:rsid w:val="005D24B5"/>
    <w:rsid w:val="005D2660"/>
    <w:rsid w:val="005D27C7"/>
    <w:rsid w:val="005D2DBD"/>
    <w:rsid w:val="005D2ECA"/>
    <w:rsid w:val="005D36ED"/>
    <w:rsid w:val="005D3A50"/>
    <w:rsid w:val="005D3B47"/>
    <w:rsid w:val="005D3F74"/>
    <w:rsid w:val="005D4639"/>
    <w:rsid w:val="005D47AA"/>
    <w:rsid w:val="005D48CE"/>
    <w:rsid w:val="005D4C41"/>
    <w:rsid w:val="005D4D4B"/>
    <w:rsid w:val="005D4E12"/>
    <w:rsid w:val="005D5E1A"/>
    <w:rsid w:val="005D69FF"/>
    <w:rsid w:val="005D6C66"/>
    <w:rsid w:val="005D6CBD"/>
    <w:rsid w:val="005D7E55"/>
    <w:rsid w:val="005E017C"/>
    <w:rsid w:val="005E04E7"/>
    <w:rsid w:val="005E058D"/>
    <w:rsid w:val="005E07C9"/>
    <w:rsid w:val="005E16E8"/>
    <w:rsid w:val="005E1BCC"/>
    <w:rsid w:val="005E1D4B"/>
    <w:rsid w:val="005E1F15"/>
    <w:rsid w:val="005E2420"/>
    <w:rsid w:val="005E2C9F"/>
    <w:rsid w:val="005E2CBB"/>
    <w:rsid w:val="005E2F1E"/>
    <w:rsid w:val="005E2F6B"/>
    <w:rsid w:val="005E365E"/>
    <w:rsid w:val="005E3C83"/>
    <w:rsid w:val="005E42AC"/>
    <w:rsid w:val="005E4311"/>
    <w:rsid w:val="005E4BA8"/>
    <w:rsid w:val="005E4F20"/>
    <w:rsid w:val="005E531A"/>
    <w:rsid w:val="005E552B"/>
    <w:rsid w:val="005E5807"/>
    <w:rsid w:val="005E5910"/>
    <w:rsid w:val="005E5CA8"/>
    <w:rsid w:val="005E60D4"/>
    <w:rsid w:val="005E65D9"/>
    <w:rsid w:val="005E69D6"/>
    <w:rsid w:val="005E6A83"/>
    <w:rsid w:val="005E7C16"/>
    <w:rsid w:val="005F074E"/>
    <w:rsid w:val="005F10F3"/>
    <w:rsid w:val="005F11FF"/>
    <w:rsid w:val="005F14CB"/>
    <w:rsid w:val="005F2481"/>
    <w:rsid w:val="005F2846"/>
    <w:rsid w:val="005F292D"/>
    <w:rsid w:val="005F29AA"/>
    <w:rsid w:val="005F2B33"/>
    <w:rsid w:val="005F2F68"/>
    <w:rsid w:val="005F3841"/>
    <w:rsid w:val="005F3EDD"/>
    <w:rsid w:val="005F4116"/>
    <w:rsid w:val="005F436F"/>
    <w:rsid w:val="005F4806"/>
    <w:rsid w:val="005F48E4"/>
    <w:rsid w:val="005F51DC"/>
    <w:rsid w:val="005F53B7"/>
    <w:rsid w:val="005F5591"/>
    <w:rsid w:val="005F5E38"/>
    <w:rsid w:val="005F629C"/>
    <w:rsid w:val="005F62D2"/>
    <w:rsid w:val="005F641E"/>
    <w:rsid w:val="005F65CE"/>
    <w:rsid w:val="005F6C39"/>
    <w:rsid w:val="005F76AC"/>
    <w:rsid w:val="005F7B9B"/>
    <w:rsid w:val="005F7F37"/>
    <w:rsid w:val="006000EE"/>
    <w:rsid w:val="0060048A"/>
    <w:rsid w:val="0060093D"/>
    <w:rsid w:val="00600D60"/>
    <w:rsid w:val="00600E80"/>
    <w:rsid w:val="0060188E"/>
    <w:rsid w:val="00601AA7"/>
    <w:rsid w:val="00601AF2"/>
    <w:rsid w:val="00601B79"/>
    <w:rsid w:val="00601D99"/>
    <w:rsid w:val="00601EA7"/>
    <w:rsid w:val="00602110"/>
    <w:rsid w:val="00602541"/>
    <w:rsid w:val="00602617"/>
    <w:rsid w:val="0060378A"/>
    <w:rsid w:val="0060463A"/>
    <w:rsid w:val="0060474C"/>
    <w:rsid w:val="00604787"/>
    <w:rsid w:val="00604B95"/>
    <w:rsid w:val="00604BBE"/>
    <w:rsid w:val="00604E63"/>
    <w:rsid w:val="006052CC"/>
    <w:rsid w:val="00605411"/>
    <w:rsid w:val="006056E1"/>
    <w:rsid w:val="00605DD4"/>
    <w:rsid w:val="00605E81"/>
    <w:rsid w:val="00605F2B"/>
    <w:rsid w:val="006061C7"/>
    <w:rsid w:val="006065F7"/>
    <w:rsid w:val="006067DF"/>
    <w:rsid w:val="00606875"/>
    <w:rsid w:val="00606942"/>
    <w:rsid w:val="00606B7B"/>
    <w:rsid w:val="00606E40"/>
    <w:rsid w:val="0060795D"/>
    <w:rsid w:val="00607ACF"/>
    <w:rsid w:val="00607D7A"/>
    <w:rsid w:val="00607E93"/>
    <w:rsid w:val="0061053C"/>
    <w:rsid w:val="0061108A"/>
    <w:rsid w:val="0061189A"/>
    <w:rsid w:val="00611C95"/>
    <w:rsid w:val="0061265E"/>
    <w:rsid w:val="00612D6C"/>
    <w:rsid w:val="00613009"/>
    <w:rsid w:val="006131F5"/>
    <w:rsid w:val="00613CB0"/>
    <w:rsid w:val="00613CF8"/>
    <w:rsid w:val="00613E58"/>
    <w:rsid w:val="00613ECD"/>
    <w:rsid w:val="006143DB"/>
    <w:rsid w:val="0061457C"/>
    <w:rsid w:val="00614590"/>
    <w:rsid w:val="006145F0"/>
    <w:rsid w:val="006146DE"/>
    <w:rsid w:val="0061470F"/>
    <w:rsid w:val="00614903"/>
    <w:rsid w:val="00614A89"/>
    <w:rsid w:val="00615211"/>
    <w:rsid w:val="006156F6"/>
    <w:rsid w:val="00615AFC"/>
    <w:rsid w:val="00615F74"/>
    <w:rsid w:val="006165F4"/>
    <w:rsid w:val="006171FD"/>
    <w:rsid w:val="00620679"/>
    <w:rsid w:val="00620A6E"/>
    <w:rsid w:val="00621018"/>
    <w:rsid w:val="0062104A"/>
    <w:rsid w:val="00621605"/>
    <w:rsid w:val="00621A37"/>
    <w:rsid w:val="00621FE7"/>
    <w:rsid w:val="00622C82"/>
    <w:rsid w:val="006232AC"/>
    <w:rsid w:val="00623C5D"/>
    <w:rsid w:val="00623F5C"/>
    <w:rsid w:val="0062442C"/>
    <w:rsid w:val="00624827"/>
    <w:rsid w:val="00624AA8"/>
    <w:rsid w:val="00624DC3"/>
    <w:rsid w:val="006254C1"/>
    <w:rsid w:val="00625897"/>
    <w:rsid w:val="00625ABC"/>
    <w:rsid w:val="00625E30"/>
    <w:rsid w:val="006263EE"/>
    <w:rsid w:val="006268F5"/>
    <w:rsid w:val="00626B90"/>
    <w:rsid w:val="00626DB3"/>
    <w:rsid w:val="00626FE5"/>
    <w:rsid w:val="006273B7"/>
    <w:rsid w:val="00630262"/>
    <w:rsid w:val="006302A6"/>
    <w:rsid w:val="006302F2"/>
    <w:rsid w:val="00630670"/>
    <w:rsid w:val="00630835"/>
    <w:rsid w:val="00630B8E"/>
    <w:rsid w:val="00630C23"/>
    <w:rsid w:val="00630E34"/>
    <w:rsid w:val="0063133D"/>
    <w:rsid w:val="00631483"/>
    <w:rsid w:val="006316F0"/>
    <w:rsid w:val="006317F7"/>
    <w:rsid w:val="00632215"/>
    <w:rsid w:val="00632BAA"/>
    <w:rsid w:val="00633080"/>
    <w:rsid w:val="0063389F"/>
    <w:rsid w:val="00633E42"/>
    <w:rsid w:val="006354E9"/>
    <w:rsid w:val="00635F11"/>
    <w:rsid w:val="00636A15"/>
    <w:rsid w:val="006370A9"/>
    <w:rsid w:val="006374FD"/>
    <w:rsid w:val="00637528"/>
    <w:rsid w:val="00637FCD"/>
    <w:rsid w:val="00640193"/>
    <w:rsid w:val="006406D8"/>
    <w:rsid w:val="00640F72"/>
    <w:rsid w:val="006410D2"/>
    <w:rsid w:val="00641268"/>
    <w:rsid w:val="006418B0"/>
    <w:rsid w:val="00641B67"/>
    <w:rsid w:val="00641FFF"/>
    <w:rsid w:val="006422AD"/>
    <w:rsid w:val="006431BA"/>
    <w:rsid w:val="006433BC"/>
    <w:rsid w:val="006436B5"/>
    <w:rsid w:val="00643C91"/>
    <w:rsid w:val="00644BBC"/>
    <w:rsid w:val="00644D4F"/>
    <w:rsid w:val="006457AF"/>
    <w:rsid w:val="00645CC3"/>
    <w:rsid w:val="00645E2F"/>
    <w:rsid w:val="00646B77"/>
    <w:rsid w:val="00646F64"/>
    <w:rsid w:val="006477A1"/>
    <w:rsid w:val="0065055F"/>
    <w:rsid w:val="00650C1E"/>
    <w:rsid w:val="0065112B"/>
    <w:rsid w:val="0065113B"/>
    <w:rsid w:val="006511F5"/>
    <w:rsid w:val="00651477"/>
    <w:rsid w:val="00651A55"/>
    <w:rsid w:val="006521D4"/>
    <w:rsid w:val="006523B0"/>
    <w:rsid w:val="00652552"/>
    <w:rsid w:val="00652D6A"/>
    <w:rsid w:val="0065320F"/>
    <w:rsid w:val="0065324C"/>
    <w:rsid w:val="00653413"/>
    <w:rsid w:val="0065342E"/>
    <w:rsid w:val="00653BE2"/>
    <w:rsid w:val="00653EB7"/>
    <w:rsid w:val="006545C1"/>
    <w:rsid w:val="0065460C"/>
    <w:rsid w:val="00654BC9"/>
    <w:rsid w:val="0065518B"/>
    <w:rsid w:val="006557FE"/>
    <w:rsid w:val="00656039"/>
    <w:rsid w:val="00656830"/>
    <w:rsid w:val="00656EC0"/>
    <w:rsid w:val="006571D5"/>
    <w:rsid w:val="00660128"/>
    <w:rsid w:val="006602BB"/>
    <w:rsid w:val="006607BF"/>
    <w:rsid w:val="0066124A"/>
    <w:rsid w:val="00661AFC"/>
    <w:rsid w:val="00661FA3"/>
    <w:rsid w:val="006622D2"/>
    <w:rsid w:val="00662932"/>
    <w:rsid w:val="00662D4D"/>
    <w:rsid w:val="00662D62"/>
    <w:rsid w:val="00662FB2"/>
    <w:rsid w:val="006634D4"/>
    <w:rsid w:val="00663750"/>
    <w:rsid w:val="00663BBB"/>
    <w:rsid w:val="00663C7B"/>
    <w:rsid w:val="00663FD6"/>
    <w:rsid w:val="00664970"/>
    <w:rsid w:val="00664A11"/>
    <w:rsid w:val="00664C36"/>
    <w:rsid w:val="0066502D"/>
    <w:rsid w:val="006655C6"/>
    <w:rsid w:val="00665956"/>
    <w:rsid w:val="00665E0B"/>
    <w:rsid w:val="0066619F"/>
    <w:rsid w:val="0066645F"/>
    <w:rsid w:val="0066715E"/>
    <w:rsid w:val="00667403"/>
    <w:rsid w:val="00667898"/>
    <w:rsid w:val="00667D7B"/>
    <w:rsid w:val="00667E4E"/>
    <w:rsid w:val="006701E2"/>
    <w:rsid w:val="006706F1"/>
    <w:rsid w:val="00670779"/>
    <w:rsid w:val="0067087D"/>
    <w:rsid w:val="0067094F"/>
    <w:rsid w:val="00670EC9"/>
    <w:rsid w:val="00671199"/>
    <w:rsid w:val="006715CF"/>
    <w:rsid w:val="00671D02"/>
    <w:rsid w:val="0067206D"/>
    <w:rsid w:val="006722F8"/>
    <w:rsid w:val="006731F5"/>
    <w:rsid w:val="00673701"/>
    <w:rsid w:val="006737B5"/>
    <w:rsid w:val="00673867"/>
    <w:rsid w:val="00673A71"/>
    <w:rsid w:val="00673AB1"/>
    <w:rsid w:val="006740BF"/>
    <w:rsid w:val="0067467E"/>
    <w:rsid w:val="00674686"/>
    <w:rsid w:val="00674B7F"/>
    <w:rsid w:val="00675272"/>
    <w:rsid w:val="0067576A"/>
    <w:rsid w:val="00676964"/>
    <w:rsid w:val="00676A61"/>
    <w:rsid w:val="00676CE6"/>
    <w:rsid w:val="0067735A"/>
    <w:rsid w:val="00677592"/>
    <w:rsid w:val="006775B2"/>
    <w:rsid w:val="006777A0"/>
    <w:rsid w:val="006777D3"/>
    <w:rsid w:val="00677942"/>
    <w:rsid w:val="00680695"/>
    <w:rsid w:val="00680AB6"/>
    <w:rsid w:val="00680D94"/>
    <w:rsid w:val="00681AD5"/>
    <w:rsid w:val="006829FC"/>
    <w:rsid w:val="00682C92"/>
    <w:rsid w:val="0068301A"/>
    <w:rsid w:val="00683BB0"/>
    <w:rsid w:val="00684112"/>
    <w:rsid w:val="00684118"/>
    <w:rsid w:val="00684234"/>
    <w:rsid w:val="00684805"/>
    <w:rsid w:val="006854A5"/>
    <w:rsid w:val="0068669F"/>
    <w:rsid w:val="00686A19"/>
    <w:rsid w:val="00686BF9"/>
    <w:rsid w:val="006873C1"/>
    <w:rsid w:val="00687612"/>
    <w:rsid w:val="00687751"/>
    <w:rsid w:val="00690CDB"/>
    <w:rsid w:val="00690D3B"/>
    <w:rsid w:val="0069109C"/>
    <w:rsid w:val="006917B3"/>
    <w:rsid w:val="00691CA1"/>
    <w:rsid w:val="00691D68"/>
    <w:rsid w:val="00691EEA"/>
    <w:rsid w:val="006925F7"/>
    <w:rsid w:val="006926F3"/>
    <w:rsid w:val="00692896"/>
    <w:rsid w:val="006929F0"/>
    <w:rsid w:val="00692B2E"/>
    <w:rsid w:val="0069343C"/>
    <w:rsid w:val="00694DA2"/>
    <w:rsid w:val="00695F50"/>
    <w:rsid w:val="0069601E"/>
    <w:rsid w:val="00696554"/>
    <w:rsid w:val="00696713"/>
    <w:rsid w:val="006975EF"/>
    <w:rsid w:val="00697F56"/>
    <w:rsid w:val="006A042D"/>
    <w:rsid w:val="006A049E"/>
    <w:rsid w:val="006A0665"/>
    <w:rsid w:val="006A0C6F"/>
    <w:rsid w:val="006A0CCF"/>
    <w:rsid w:val="006A0F38"/>
    <w:rsid w:val="006A20B4"/>
    <w:rsid w:val="006A271A"/>
    <w:rsid w:val="006A2AC3"/>
    <w:rsid w:val="006A2C6C"/>
    <w:rsid w:val="006A37E0"/>
    <w:rsid w:val="006A3A83"/>
    <w:rsid w:val="006A3FEB"/>
    <w:rsid w:val="006A4A44"/>
    <w:rsid w:val="006A64B0"/>
    <w:rsid w:val="006A66F3"/>
    <w:rsid w:val="006A6707"/>
    <w:rsid w:val="006A6958"/>
    <w:rsid w:val="006A735D"/>
    <w:rsid w:val="006A768F"/>
    <w:rsid w:val="006A7847"/>
    <w:rsid w:val="006A7BF2"/>
    <w:rsid w:val="006A7DFC"/>
    <w:rsid w:val="006B0F5D"/>
    <w:rsid w:val="006B0F85"/>
    <w:rsid w:val="006B1077"/>
    <w:rsid w:val="006B14C9"/>
    <w:rsid w:val="006B28C3"/>
    <w:rsid w:val="006B2903"/>
    <w:rsid w:val="006B2B80"/>
    <w:rsid w:val="006B3191"/>
    <w:rsid w:val="006B31D1"/>
    <w:rsid w:val="006B34F1"/>
    <w:rsid w:val="006B3F07"/>
    <w:rsid w:val="006B3F52"/>
    <w:rsid w:val="006B470B"/>
    <w:rsid w:val="006B4734"/>
    <w:rsid w:val="006B4933"/>
    <w:rsid w:val="006B4C46"/>
    <w:rsid w:val="006B5481"/>
    <w:rsid w:val="006B54A4"/>
    <w:rsid w:val="006B5871"/>
    <w:rsid w:val="006B5C18"/>
    <w:rsid w:val="006B6638"/>
    <w:rsid w:val="006B6A1E"/>
    <w:rsid w:val="006B6B76"/>
    <w:rsid w:val="006B70A8"/>
    <w:rsid w:val="006B730F"/>
    <w:rsid w:val="006B77E4"/>
    <w:rsid w:val="006B7D72"/>
    <w:rsid w:val="006C050B"/>
    <w:rsid w:val="006C0AED"/>
    <w:rsid w:val="006C0C46"/>
    <w:rsid w:val="006C0D26"/>
    <w:rsid w:val="006C0F7A"/>
    <w:rsid w:val="006C1785"/>
    <w:rsid w:val="006C23C4"/>
    <w:rsid w:val="006C3370"/>
    <w:rsid w:val="006C37E3"/>
    <w:rsid w:val="006C3AC7"/>
    <w:rsid w:val="006C4F0E"/>
    <w:rsid w:val="006C666F"/>
    <w:rsid w:val="006C6D06"/>
    <w:rsid w:val="006C7180"/>
    <w:rsid w:val="006C797F"/>
    <w:rsid w:val="006C7CBE"/>
    <w:rsid w:val="006C7FB7"/>
    <w:rsid w:val="006D039F"/>
    <w:rsid w:val="006D06FB"/>
    <w:rsid w:val="006D0F51"/>
    <w:rsid w:val="006D11CA"/>
    <w:rsid w:val="006D19EB"/>
    <w:rsid w:val="006D1D6D"/>
    <w:rsid w:val="006D1E12"/>
    <w:rsid w:val="006D1F03"/>
    <w:rsid w:val="006D2434"/>
    <w:rsid w:val="006D29AB"/>
    <w:rsid w:val="006D34FF"/>
    <w:rsid w:val="006D3676"/>
    <w:rsid w:val="006D416A"/>
    <w:rsid w:val="006D4549"/>
    <w:rsid w:val="006D46D9"/>
    <w:rsid w:val="006D46FF"/>
    <w:rsid w:val="006D4948"/>
    <w:rsid w:val="006D4E62"/>
    <w:rsid w:val="006D4EC3"/>
    <w:rsid w:val="006D6070"/>
    <w:rsid w:val="006D6F6C"/>
    <w:rsid w:val="006D744E"/>
    <w:rsid w:val="006E0557"/>
    <w:rsid w:val="006E0587"/>
    <w:rsid w:val="006E07A4"/>
    <w:rsid w:val="006E08A0"/>
    <w:rsid w:val="006E09E9"/>
    <w:rsid w:val="006E178F"/>
    <w:rsid w:val="006E1B1E"/>
    <w:rsid w:val="006E1C0A"/>
    <w:rsid w:val="006E36CE"/>
    <w:rsid w:val="006E371A"/>
    <w:rsid w:val="006E3C81"/>
    <w:rsid w:val="006E57B7"/>
    <w:rsid w:val="006E5CFD"/>
    <w:rsid w:val="006E5F16"/>
    <w:rsid w:val="006E683E"/>
    <w:rsid w:val="006E7D2D"/>
    <w:rsid w:val="006F01D6"/>
    <w:rsid w:val="006F023D"/>
    <w:rsid w:val="006F19B0"/>
    <w:rsid w:val="006F1EB2"/>
    <w:rsid w:val="006F1FF9"/>
    <w:rsid w:val="006F22AA"/>
    <w:rsid w:val="006F2EB3"/>
    <w:rsid w:val="006F30DF"/>
    <w:rsid w:val="006F4882"/>
    <w:rsid w:val="006F490A"/>
    <w:rsid w:val="006F4E43"/>
    <w:rsid w:val="006F5257"/>
    <w:rsid w:val="006F5598"/>
    <w:rsid w:val="006F5645"/>
    <w:rsid w:val="006F58C8"/>
    <w:rsid w:val="006F5B0A"/>
    <w:rsid w:val="006F5BD2"/>
    <w:rsid w:val="006F65C1"/>
    <w:rsid w:val="006F6882"/>
    <w:rsid w:val="006F7312"/>
    <w:rsid w:val="006F7A57"/>
    <w:rsid w:val="007002C4"/>
    <w:rsid w:val="00700EE4"/>
    <w:rsid w:val="0070167A"/>
    <w:rsid w:val="00701846"/>
    <w:rsid w:val="00701BF6"/>
    <w:rsid w:val="007020D5"/>
    <w:rsid w:val="0070217F"/>
    <w:rsid w:val="007021A2"/>
    <w:rsid w:val="007025F1"/>
    <w:rsid w:val="007027A6"/>
    <w:rsid w:val="0070374B"/>
    <w:rsid w:val="00703864"/>
    <w:rsid w:val="0070409E"/>
    <w:rsid w:val="00704CC2"/>
    <w:rsid w:val="00704CE3"/>
    <w:rsid w:val="0070520D"/>
    <w:rsid w:val="007056FE"/>
    <w:rsid w:val="00705BE8"/>
    <w:rsid w:val="00705E88"/>
    <w:rsid w:val="007068E6"/>
    <w:rsid w:val="00707837"/>
    <w:rsid w:val="0071023C"/>
    <w:rsid w:val="007102E1"/>
    <w:rsid w:val="00710303"/>
    <w:rsid w:val="007103EB"/>
    <w:rsid w:val="007107D2"/>
    <w:rsid w:val="00710DD6"/>
    <w:rsid w:val="007116BA"/>
    <w:rsid w:val="0071180A"/>
    <w:rsid w:val="00712212"/>
    <w:rsid w:val="00712268"/>
    <w:rsid w:val="00712451"/>
    <w:rsid w:val="007128EC"/>
    <w:rsid w:val="00712C65"/>
    <w:rsid w:val="00712DED"/>
    <w:rsid w:val="00713103"/>
    <w:rsid w:val="00713233"/>
    <w:rsid w:val="00713566"/>
    <w:rsid w:val="007143F5"/>
    <w:rsid w:val="007144A6"/>
    <w:rsid w:val="00714844"/>
    <w:rsid w:val="00714B38"/>
    <w:rsid w:val="0071508C"/>
    <w:rsid w:val="00715389"/>
    <w:rsid w:val="00715698"/>
    <w:rsid w:val="00715870"/>
    <w:rsid w:val="007158BF"/>
    <w:rsid w:val="00715A42"/>
    <w:rsid w:val="0071615D"/>
    <w:rsid w:val="00716467"/>
    <w:rsid w:val="00716569"/>
    <w:rsid w:val="00716EF7"/>
    <w:rsid w:val="007177FE"/>
    <w:rsid w:val="00717AE1"/>
    <w:rsid w:val="00717D23"/>
    <w:rsid w:val="00720007"/>
    <w:rsid w:val="00720064"/>
    <w:rsid w:val="00720A58"/>
    <w:rsid w:val="0072127B"/>
    <w:rsid w:val="00721958"/>
    <w:rsid w:val="00721A75"/>
    <w:rsid w:val="00721EA8"/>
    <w:rsid w:val="00722165"/>
    <w:rsid w:val="00722D94"/>
    <w:rsid w:val="00722DE9"/>
    <w:rsid w:val="00723494"/>
    <w:rsid w:val="0072368E"/>
    <w:rsid w:val="00723BF2"/>
    <w:rsid w:val="00723F6C"/>
    <w:rsid w:val="00724160"/>
    <w:rsid w:val="00724325"/>
    <w:rsid w:val="00724BF0"/>
    <w:rsid w:val="00724F39"/>
    <w:rsid w:val="0072520E"/>
    <w:rsid w:val="0072560B"/>
    <w:rsid w:val="0072596E"/>
    <w:rsid w:val="00726EF7"/>
    <w:rsid w:val="007270FF"/>
    <w:rsid w:val="007273B1"/>
    <w:rsid w:val="0072759E"/>
    <w:rsid w:val="007276E5"/>
    <w:rsid w:val="00727825"/>
    <w:rsid w:val="00727A9C"/>
    <w:rsid w:val="007300C9"/>
    <w:rsid w:val="007303AA"/>
    <w:rsid w:val="007308D5"/>
    <w:rsid w:val="007309EB"/>
    <w:rsid w:val="00730A58"/>
    <w:rsid w:val="007310BB"/>
    <w:rsid w:val="007318D2"/>
    <w:rsid w:val="00732BFF"/>
    <w:rsid w:val="00732C45"/>
    <w:rsid w:val="00733047"/>
    <w:rsid w:val="00733895"/>
    <w:rsid w:val="00733997"/>
    <w:rsid w:val="00733D10"/>
    <w:rsid w:val="00733D7F"/>
    <w:rsid w:val="00733DC4"/>
    <w:rsid w:val="00733E7B"/>
    <w:rsid w:val="00733E95"/>
    <w:rsid w:val="00734790"/>
    <w:rsid w:val="007349E4"/>
    <w:rsid w:val="00734FC4"/>
    <w:rsid w:val="007352BF"/>
    <w:rsid w:val="007355A7"/>
    <w:rsid w:val="0073577E"/>
    <w:rsid w:val="00735EC7"/>
    <w:rsid w:val="00735EDA"/>
    <w:rsid w:val="0073625B"/>
    <w:rsid w:val="00736D10"/>
    <w:rsid w:val="007372CD"/>
    <w:rsid w:val="00737D2D"/>
    <w:rsid w:val="00737F8D"/>
    <w:rsid w:val="00740E04"/>
    <w:rsid w:val="00741B7B"/>
    <w:rsid w:val="00743814"/>
    <w:rsid w:val="00743AEC"/>
    <w:rsid w:val="00743F0C"/>
    <w:rsid w:val="0074415A"/>
    <w:rsid w:val="007441A5"/>
    <w:rsid w:val="007441D0"/>
    <w:rsid w:val="00744A81"/>
    <w:rsid w:val="00744A95"/>
    <w:rsid w:val="00744BA4"/>
    <w:rsid w:val="00744CA6"/>
    <w:rsid w:val="00745811"/>
    <w:rsid w:val="0074592B"/>
    <w:rsid w:val="00745ADC"/>
    <w:rsid w:val="00745F23"/>
    <w:rsid w:val="0074681A"/>
    <w:rsid w:val="00746AD4"/>
    <w:rsid w:val="00746D98"/>
    <w:rsid w:val="007470CC"/>
    <w:rsid w:val="007475FC"/>
    <w:rsid w:val="007476D4"/>
    <w:rsid w:val="00750080"/>
    <w:rsid w:val="00750C3C"/>
    <w:rsid w:val="00750E8F"/>
    <w:rsid w:val="00751271"/>
    <w:rsid w:val="007514AC"/>
    <w:rsid w:val="0075158D"/>
    <w:rsid w:val="00751657"/>
    <w:rsid w:val="00751A07"/>
    <w:rsid w:val="00751AB9"/>
    <w:rsid w:val="007526D8"/>
    <w:rsid w:val="007527AC"/>
    <w:rsid w:val="007528F9"/>
    <w:rsid w:val="00752A8A"/>
    <w:rsid w:val="00752BC7"/>
    <w:rsid w:val="00752D54"/>
    <w:rsid w:val="00752E1B"/>
    <w:rsid w:val="0075310C"/>
    <w:rsid w:val="00753FC8"/>
    <w:rsid w:val="007540B7"/>
    <w:rsid w:val="0075472F"/>
    <w:rsid w:val="00754A00"/>
    <w:rsid w:val="00754F23"/>
    <w:rsid w:val="007551D0"/>
    <w:rsid w:val="00755F0A"/>
    <w:rsid w:val="007562AF"/>
    <w:rsid w:val="00756457"/>
    <w:rsid w:val="0075695A"/>
    <w:rsid w:val="00756C9A"/>
    <w:rsid w:val="007577CF"/>
    <w:rsid w:val="00757970"/>
    <w:rsid w:val="00757AB5"/>
    <w:rsid w:val="007604EE"/>
    <w:rsid w:val="00760684"/>
    <w:rsid w:val="00760EFF"/>
    <w:rsid w:val="007611A0"/>
    <w:rsid w:val="007613F3"/>
    <w:rsid w:val="007614DA"/>
    <w:rsid w:val="007616CA"/>
    <w:rsid w:val="00761E1C"/>
    <w:rsid w:val="00761FBB"/>
    <w:rsid w:val="00762048"/>
    <w:rsid w:val="007620E6"/>
    <w:rsid w:val="0076239A"/>
    <w:rsid w:val="007623F2"/>
    <w:rsid w:val="007624AC"/>
    <w:rsid w:val="007629CB"/>
    <w:rsid w:val="007633E5"/>
    <w:rsid w:val="0076345B"/>
    <w:rsid w:val="00763EF8"/>
    <w:rsid w:val="00763FD9"/>
    <w:rsid w:val="00764518"/>
    <w:rsid w:val="007645BD"/>
    <w:rsid w:val="00764771"/>
    <w:rsid w:val="00764BBA"/>
    <w:rsid w:val="007659AB"/>
    <w:rsid w:val="007659CB"/>
    <w:rsid w:val="00765C08"/>
    <w:rsid w:val="00765C57"/>
    <w:rsid w:val="0076604C"/>
    <w:rsid w:val="007662BA"/>
    <w:rsid w:val="00766ACE"/>
    <w:rsid w:val="00767F8E"/>
    <w:rsid w:val="00770138"/>
    <w:rsid w:val="007702EB"/>
    <w:rsid w:val="0077078C"/>
    <w:rsid w:val="007707B7"/>
    <w:rsid w:val="007707D0"/>
    <w:rsid w:val="0077084C"/>
    <w:rsid w:val="00770D64"/>
    <w:rsid w:val="007723E2"/>
    <w:rsid w:val="00772413"/>
    <w:rsid w:val="00772AE6"/>
    <w:rsid w:val="00772D61"/>
    <w:rsid w:val="00773ED0"/>
    <w:rsid w:val="007745AB"/>
    <w:rsid w:val="00774C33"/>
    <w:rsid w:val="00774FE5"/>
    <w:rsid w:val="007757E9"/>
    <w:rsid w:val="007762C8"/>
    <w:rsid w:val="00777136"/>
    <w:rsid w:val="00777195"/>
    <w:rsid w:val="007775FB"/>
    <w:rsid w:val="00780029"/>
    <w:rsid w:val="00780E81"/>
    <w:rsid w:val="00781029"/>
    <w:rsid w:val="00781693"/>
    <w:rsid w:val="00781A31"/>
    <w:rsid w:val="00781D89"/>
    <w:rsid w:val="007822E0"/>
    <w:rsid w:val="007823FB"/>
    <w:rsid w:val="0078244A"/>
    <w:rsid w:val="00782686"/>
    <w:rsid w:val="007827A7"/>
    <w:rsid w:val="007833BA"/>
    <w:rsid w:val="00783659"/>
    <w:rsid w:val="00783689"/>
    <w:rsid w:val="007838CD"/>
    <w:rsid w:val="00783ACF"/>
    <w:rsid w:val="00783CE2"/>
    <w:rsid w:val="00783DC3"/>
    <w:rsid w:val="00784243"/>
    <w:rsid w:val="00784263"/>
    <w:rsid w:val="007843C4"/>
    <w:rsid w:val="00784507"/>
    <w:rsid w:val="00784B62"/>
    <w:rsid w:val="00784E0D"/>
    <w:rsid w:val="00785103"/>
    <w:rsid w:val="0078517F"/>
    <w:rsid w:val="00785217"/>
    <w:rsid w:val="00785843"/>
    <w:rsid w:val="0078628C"/>
    <w:rsid w:val="00787503"/>
    <w:rsid w:val="0078776F"/>
    <w:rsid w:val="00787B75"/>
    <w:rsid w:val="00787EC3"/>
    <w:rsid w:val="0079014E"/>
    <w:rsid w:val="007903C2"/>
    <w:rsid w:val="00790A84"/>
    <w:rsid w:val="00791757"/>
    <w:rsid w:val="007925DF"/>
    <w:rsid w:val="00792964"/>
    <w:rsid w:val="00792CA9"/>
    <w:rsid w:val="00792EA0"/>
    <w:rsid w:val="00793072"/>
    <w:rsid w:val="00794D66"/>
    <w:rsid w:val="0079502E"/>
    <w:rsid w:val="007954B1"/>
    <w:rsid w:val="007954F2"/>
    <w:rsid w:val="007958AA"/>
    <w:rsid w:val="00795A6F"/>
    <w:rsid w:val="0079665C"/>
    <w:rsid w:val="00796781"/>
    <w:rsid w:val="00796F74"/>
    <w:rsid w:val="007979D3"/>
    <w:rsid w:val="00797EB1"/>
    <w:rsid w:val="007A004F"/>
    <w:rsid w:val="007A0394"/>
    <w:rsid w:val="007A0991"/>
    <w:rsid w:val="007A0C99"/>
    <w:rsid w:val="007A0EAB"/>
    <w:rsid w:val="007A157C"/>
    <w:rsid w:val="007A17AE"/>
    <w:rsid w:val="007A17C3"/>
    <w:rsid w:val="007A1864"/>
    <w:rsid w:val="007A1A6C"/>
    <w:rsid w:val="007A1B62"/>
    <w:rsid w:val="007A23F7"/>
    <w:rsid w:val="007A271A"/>
    <w:rsid w:val="007A2904"/>
    <w:rsid w:val="007A2935"/>
    <w:rsid w:val="007A2983"/>
    <w:rsid w:val="007A2E98"/>
    <w:rsid w:val="007A371D"/>
    <w:rsid w:val="007A3AC0"/>
    <w:rsid w:val="007A3C16"/>
    <w:rsid w:val="007A3C29"/>
    <w:rsid w:val="007A3C6A"/>
    <w:rsid w:val="007A4060"/>
    <w:rsid w:val="007A4169"/>
    <w:rsid w:val="007A41FD"/>
    <w:rsid w:val="007A4428"/>
    <w:rsid w:val="007A459C"/>
    <w:rsid w:val="007A4AD6"/>
    <w:rsid w:val="007A4F49"/>
    <w:rsid w:val="007A5C8C"/>
    <w:rsid w:val="007A5E90"/>
    <w:rsid w:val="007A60E2"/>
    <w:rsid w:val="007A673F"/>
    <w:rsid w:val="007A6AB1"/>
    <w:rsid w:val="007A6D66"/>
    <w:rsid w:val="007A7242"/>
    <w:rsid w:val="007A78BA"/>
    <w:rsid w:val="007B0193"/>
    <w:rsid w:val="007B07C5"/>
    <w:rsid w:val="007B0A04"/>
    <w:rsid w:val="007B0C0E"/>
    <w:rsid w:val="007B0CE0"/>
    <w:rsid w:val="007B0E7A"/>
    <w:rsid w:val="007B1136"/>
    <w:rsid w:val="007B13EB"/>
    <w:rsid w:val="007B1528"/>
    <w:rsid w:val="007B1848"/>
    <w:rsid w:val="007B1F62"/>
    <w:rsid w:val="007B2903"/>
    <w:rsid w:val="007B3301"/>
    <w:rsid w:val="007B3AE7"/>
    <w:rsid w:val="007B3E47"/>
    <w:rsid w:val="007B3EC3"/>
    <w:rsid w:val="007B3FA1"/>
    <w:rsid w:val="007B4752"/>
    <w:rsid w:val="007B4E80"/>
    <w:rsid w:val="007B50F8"/>
    <w:rsid w:val="007B599C"/>
    <w:rsid w:val="007B6418"/>
    <w:rsid w:val="007B6CA0"/>
    <w:rsid w:val="007B6ED6"/>
    <w:rsid w:val="007B6F2E"/>
    <w:rsid w:val="007B7099"/>
    <w:rsid w:val="007B71C6"/>
    <w:rsid w:val="007B7673"/>
    <w:rsid w:val="007B7690"/>
    <w:rsid w:val="007B76B0"/>
    <w:rsid w:val="007B7765"/>
    <w:rsid w:val="007B78B5"/>
    <w:rsid w:val="007C0490"/>
    <w:rsid w:val="007C0EDF"/>
    <w:rsid w:val="007C1C59"/>
    <w:rsid w:val="007C2635"/>
    <w:rsid w:val="007C2D8A"/>
    <w:rsid w:val="007C3019"/>
    <w:rsid w:val="007C32C8"/>
    <w:rsid w:val="007C32ED"/>
    <w:rsid w:val="007C33EB"/>
    <w:rsid w:val="007C35CF"/>
    <w:rsid w:val="007C388D"/>
    <w:rsid w:val="007C3EE5"/>
    <w:rsid w:val="007C40FA"/>
    <w:rsid w:val="007C423F"/>
    <w:rsid w:val="007C4444"/>
    <w:rsid w:val="007C446D"/>
    <w:rsid w:val="007C4F9F"/>
    <w:rsid w:val="007C5197"/>
    <w:rsid w:val="007C5621"/>
    <w:rsid w:val="007C57DE"/>
    <w:rsid w:val="007C5951"/>
    <w:rsid w:val="007C5B56"/>
    <w:rsid w:val="007C645F"/>
    <w:rsid w:val="007C6768"/>
    <w:rsid w:val="007C6BDA"/>
    <w:rsid w:val="007C702F"/>
    <w:rsid w:val="007C7419"/>
    <w:rsid w:val="007D02A0"/>
    <w:rsid w:val="007D042F"/>
    <w:rsid w:val="007D0853"/>
    <w:rsid w:val="007D092A"/>
    <w:rsid w:val="007D0D78"/>
    <w:rsid w:val="007D1D8F"/>
    <w:rsid w:val="007D2381"/>
    <w:rsid w:val="007D2DD0"/>
    <w:rsid w:val="007D2DD3"/>
    <w:rsid w:val="007D3260"/>
    <w:rsid w:val="007D4A87"/>
    <w:rsid w:val="007D4ADF"/>
    <w:rsid w:val="007D58DA"/>
    <w:rsid w:val="007D590A"/>
    <w:rsid w:val="007D6428"/>
    <w:rsid w:val="007D7134"/>
    <w:rsid w:val="007D7801"/>
    <w:rsid w:val="007D7882"/>
    <w:rsid w:val="007D7998"/>
    <w:rsid w:val="007E039F"/>
    <w:rsid w:val="007E05D4"/>
    <w:rsid w:val="007E07D9"/>
    <w:rsid w:val="007E1047"/>
    <w:rsid w:val="007E124D"/>
    <w:rsid w:val="007E147D"/>
    <w:rsid w:val="007E1796"/>
    <w:rsid w:val="007E18B3"/>
    <w:rsid w:val="007E19CF"/>
    <w:rsid w:val="007E1D84"/>
    <w:rsid w:val="007E203F"/>
    <w:rsid w:val="007E2253"/>
    <w:rsid w:val="007E22BC"/>
    <w:rsid w:val="007E25B4"/>
    <w:rsid w:val="007E2723"/>
    <w:rsid w:val="007E2A4F"/>
    <w:rsid w:val="007E358B"/>
    <w:rsid w:val="007E3A4D"/>
    <w:rsid w:val="007E4233"/>
    <w:rsid w:val="007E4285"/>
    <w:rsid w:val="007E42C9"/>
    <w:rsid w:val="007E4445"/>
    <w:rsid w:val="007E4786"/>
    <w:rsid w:val="007E49A4"/>
    <w:rsid w:val="007E4A43"/>
    <w:rsid w:val="007E5143"/>
    <w:rsid w:val="007E5237"/>
    <w:rsid w:val="007E578C"/>
    <w:rsid w:val="007E62D8"/>
    <w:rsid w:val="007E6309"/>
    <w:rsid w:val="007E6449"/>
    <w:rsid w:val="007E6632"/>
    <w:rsid w:val="007E7648"/>
    <w:rsid w:val="007E7CD4"/>
    <w:rsid w:val="007E7EAF"/>
    <w:rsid w:val="007F0196"/>
    <w:rsid w:val="007F06CD"/>
    <w:rsid w:val="007F0881"/>
    <w:rsid w:val="007F08BC"/>
    <w:rsid w:val="007F091D"/>
    <w:rsid w:val="007F17E5"/>
    <w:rsid w:val="007F18D3"/>
    <w:rsid w:val="007F18F0"/>
    <w:rsid w:val="007F19D2"/>
    <w:rsid w:val="007F1F4F"/>
    <w:rsid w:val="007F248B"/>
    <w:rsid w:val="007F26C9"/>
    <w:rsid w:val="007F33CA"/>
    <w:rsid w:val="007F392F"/>
    <w:rsid w:val="007F417A"/>
    <w:rsid w:val="007F4446"/>
    <w:rsid w:val="007F4519"/>
    <w:rsid w:val="007F4B4B"/>
    <w:rsid w:val="007F4DCF"/>
    <w:rsid w:val="007F58E2"/>
    <w:rsid w:val="007F59B2"/>
    <w:rsid w:val="007F60A7"/>
    <w:rsid w:val="007F652A"/>
    <w:rsid w:val="007F6714"/>
    <w:rsid w:val="007F6C07"/>
    <w:rsid w:val="007F6D38"/>
    <w:rsid w:val="007F7161"/>
    <w:rsid w:val="007F73C9"/>
    <w:rsid w:val="007F7742"/>
    <w:rsid w:val="0080008B"/>
    <w:rsid w:val="0080157E"/>
    <w:rsid w:val="00801596"/>
    <w:rsid w:val="00801E2D"/>
    <w:rsid w:val="00802172"/>
    <w:rsid w:val="00803202"/>
    <w:rsid w:val="008037DF"/>
    <w:rsid w:val="0080390F"/>
    <w:rsid w:val="00804850"/>
    <w:rsid w:val="00804ED3"/>
    <w:rsid w:val="00804FDE"/>
    <w:rsid w:val="0080590E"/>
    <w:rsid w:val="00805A3A"/>
    <w:rsid w:val="008063EF"/>
    <w:rsid w:val="0080697F"/>
    <w:rsid w:val="00806B57"/>
    <w:rsid w:val="00806D22"/>
    <w:rsid w:val="00806E16"/>
    <w:rsid w:val="0080700B"/>
    <w:rsid w:val="00807147"/>
    <w:rsid w:val="008075FB"/>
    <w:rsid w:val="00807935"/>
    <w:rsid w:val="00807C15"/>
    <w:rsid w:val="0081001E"/>
    <w:rsid w:val="008108FC"/>
    <w:rsid w:val="00810AE1"/>
    <w:rsid w:val="00810CCC"/>
    <w:rsid w:val="00810E03"/>
    <w:rsid w:val="0081100D"/>
    <w:rsid w:val="008112F4"/>
    <w:rsid w:val="0081130C"/>
    <w:rsid w:val="00811338"/>
    <w:rsid w:val="0081177C"/>
    <w:rsid w:val="00811CC3"/>
    <w:rsid w:val="00812723"/>
    <w:rsid w:val="0081289E"/>
    <w:rsid w:val="00812944"/>
    <w:rsid w:val="00812FB8"/>
    <w:rsid w:val="00813275"/>
    <w:rsid w:val="00813872"/>
    <w:rsid w:val="00813D72"/>
    <w:rsid w:val="0081414D"/>
    <w:rsid w:val="008150F1"/>
    <w:rsid w:val="008152C8"/>
    <w:rsid w:val="008153F9"/>
    <w:rsid w:val="008156C0"/>
    <w:rsid w:val="008161D8"/>
    <w:rsid w:val="00816469"/>
    <w:rsid w:val="0081661D"/>
    <w:rsid w:val="0081669C"/>
    <w:rsid w:val="0081684C"/>
    <w:rsid w:val="00817197"/>
    <w:rsid w:val="0081776F"/>
    <w:rsid w:val="00817BE7"/>
    <w:rsid w:val="00817CFE"/>
    <w:rsid w:val="00817D82"/>
    <w:rsid w:val="0082019A"/>
    <w:rsid w:val="008202D5"/>
    <w:rsid w:val="00820352"/>
    <w:rsid w:val="00820361"/>
    <w:rsid w:val="008206DB"/>
    <w:rsid w:val="008206E9"/>
    <w:rsid w:val="00820A15"/>
    <w:rsid w:val="00821850"/>
    <w:rsid w:val="00822157"/>
    <w:rsid w:val="00822397"/>
    <w:rsid w:val="00822B14"/>
    <w:rsid w:val="008231AC"/>
    <w:rsid w:val="00823328"/>
    <w:rsid w:val="00823B98"/>
    <w:rsid w:val="00823C1C"/>
    <w:rsid w:val="00823E2E"/>
    <w:rsid w:val="008245E5"/>
    <w:rsid w:val="0082498E"/>
    <w:rsid w:val="00824B0E"/>
    <w:rsid w:val="0082532D"/>
    <w:rsid w:val="00825771"/>
    <w:rsid w:val="00825FC8"/>
    <w:rsid w:val="0082601F"/>
    <w:rsid w:val="00826510"/>
    <w:rsid w:val="00826892"/>
    <w:rsid w:val="0082743A"/>
    <w:rsid w:val="00830D65"/>
    <w:rsid w:val="00830F1D"/>
    <w:rsid w:val="0083141D"/>
    <w:rsid w:val="00831FA2"/>
    <w:rsid w:val="0083254D"/>
    <w:rsid w:val="008327FB"/>
    <w:rsid w:val="008339CE"/>
    <w:rsid w:val="008343D1"/>
    <w:rsid w:val="008344EC"/>
    <w:rsid w:val="00834B79"/>
    <w:rsid w:val="00834B8E"/>
    <w:rsid w:val="00835247"/>
    <w:rsid w:val="008352C8"/>
    <w:rsid w:val="008357FF"/>
    <w:rsid w:val="00835EB9"/>
    <w:rsid w:val="00836A35"/>
    <w:rsid w:val="0083706B"/>
    <w:rsid w:val="00837224"/>
    <w:rsid w:val="00837289"/>
    <w:rsid w:val="0083768B"/>
    <w:rsid w:val="00837A3C"/>
    <w:rsid w:val="00837F21"/>
    <w:rsid w:val="00840485"/>
    <w:rsid w:val="008404CC"/>
    <w:rsid w:val="00840AA9"/>
    <w:rsid w:val="00840C12"/>
    <w:rsid w:val="00840D42"/>
    <w:rsid w:val="00840DAB"/>
    <w:rsid w:val="008417C0"/>
    <w:rsid w:val="00841B73"/>
    <w:rsid w:val="0084226B"/>
    <w:rsid w:val="00842A25"/>
    <w:rsid w:val="00842B23"/>
    <w:rsid w:val="00842E40"/>
    <w:rsid w:val="00843890"/>
    <w:rsid w:val="008441E4"/>
    <w:rsid w:val="008445A9"/>
    <w:rsid w:val="00844A9B"/>
    <w:rsid w:val="00844CB6"/>
    <w:rsid w:val="0084543D"/>
    <w:rsid w:val="008456EC"/>
    <w:rsid w:val="008459B2"/>
    <w:rsid w:val="00845A55"/>
    <w:rsid w:val="00846204"/>
    <w:rsid w:val="00846224"/>
    <w:rsid w:val="0084638A"/>
    <w:rsid w:val="00846838"/>
    <w:rsid w:val="008468A8"/>
    <w:rsid w:val="00846E52"/>
    <w:rsid w:val="00846EA0"/>
    <w:rsid w:val="008470C4"/>
    <w:rsid w:val="008472B6"/>
    <w:rsid w:val="008478A0"/>
    <w:rsid w:val="00847DCC"/>
    <w:rsid w:val="00847F00"/>
    <w:rsid w:val="00847FFC"/>
    <w:rsid w:val="00850272"/>
    <w:rsid w:val="008507AE"/>
    <w:rsid w:val="008509BE"/>
    <w:rsid w:val="00850A28"/>
    <w:rsid w:val="00850F5E"/>
    <w:rsid w:val="00850F6D"/>
    <w:rsid w:val="00851A56"/>
    <w:rsid w:val="008520E0"/>
    <w:rsid w:val="00852513"/>
    <w:rsid w:val="008527C7"/>
    <w:rsid w:val="00852B68"/>
    <w:rsid w:val="00852D11"/>
    <w:rsid w:val="00852FEF"/>
    <w:rsid w:val="00854274"/>
    <w:rsid w:val="00854A1D"/>
    <w:rsid w:val="00854A7D"/>
    <w:rsid w:val="00854C3D"/>
    <w:rsid w:val="0085515F"/>
    <w:rsid w:val="008557CC"/>
    <w:rsid w:val="00855978"/>
    <w:rsid w:val="00855A48"/>
    <w:rsid w:val="0085612A"/>
    <w:rsid w:val="008562FE"/>
    <w:rsid w:val="00856A00"/>
    <w:rsid w:val="00856BCB"/>
    <w:rsid w:val="00856CAE"/>
    <w:rsid w:val="00856E85"/>
    <w:rsid w:val="0085708C"/>
    <w:rsid w:val="008574E8"/>
    <w:rsid w:val="00857AD0"/>
    <w:rsid w:val="00857CCC"/>
    <w:rsid w:val="00857F5A"/>
    <w:rsid w:val="00857F98"/>
    <w:rsid w:val="00860967"/>
    <w:rsid w:val="00860A52"/>
    <w:rsid w:val="00860B6F"/>
    <w:rsid w:val="00861287"/>
    <w:rsid w:val="008619DB"/>
    <w:rsid w:val="00861C69"/>
    <w:rsid w:val="00861CB9"/>
    <w:rsid w:val="00861FD1"/>
    <w:rsid w:val="00862657"/>
    <w:rsid w:val="0086388A"/>
    <w:rsid w:val="008638A6"/>
    <w:rsid w:val="00863960"/>
    <w:rsid w:val="00863A5B"/>
    <w:rsid w:val="00864330"/>
    <w:rsid w:val="008649CC"/>
    <w:rsid w:val="008652D0"/>
    <w:rsid w:val="00866DDA"/>
    <w:rsid w:val="0086756F"/>
    <w:rsid w:val="00867ED2"/>
    <w:rsid w:val="008704A0"/>
    <w:rsid w:val="00870570"/>
    <w:rsid w:val="0087090A"/>
    <w:rsid w:val="00870AC3"/>
    <w:rsid w:val="00870B5E"/>
    <w:rsid w:val="00870DFC"/>
    <w:rsid w:val="00870FD0"/>
    <w:rsid w:val="00871106"/>
    <w:rsid w:val="008715E2"/>
    <w:rsid w:val="00871B1B"/>
    <w:rsid w:val="00871CC3"/>
    <w:rsid w:val="00871DA2"/>
    <w:rsid w:val="00872E1E"/>
    <w:rsid w:val="008730BB"/>
    <w:rsid w:val="008739D2"/>
    <w:rsid w:val="00873B61"/>
    <w:rsid w:val="00874F62"/>
    <w:rsid w:val="008750C0"/>
    <w:rsid w:val="008750FF"/>
    <w:rsid w:val="0087594C"/>
    <w:rsid w:val="00875A61"/>
    <w:rsid w:val="00876722"/>
    <w:rsid w:val="00876B5E"/>
    <w:rsid w:val="00877018"/>
    <w:rsid w:val="0087705D"/>
    <w:rsid w:val="008778AC"/>
    <w:rsid w:val="008778F0"/>
    <w:rsid w:val="008779DC"/>
    <w:rsid w:val="00880619"/>
    <w:rsid w:val="00880763"/>
    <w:rsid w:val="00880E28"/>
    <w:rsid w:val="008819F5"/>
    <w:rsid w:val="00881A14"/>
    <w:rsid w:val="008824CB"/>
    <w:rsid w:val="008825E1"/>
    <w:rsid w:val="00882720"/>
    <w:rsid w:val="00882925"/>
    <w:rsid w:val="008831C2"/>
    <w:rsid w:val="008840FE"/>
    <w:rsid w:val="00884BD3"/>
    <w:rsid w:val="00885051"/>
    <w:rsid w:val="008851B9"/>
    <w:rsid w:val="00885960"/>
    <w:rsid w:val="00885962"/>
    <w:rsid w:val="00885EE7"/>
    <w:rsid w:val="00885FD7"/>
    <w:rsid w:val="00886373"/>
    <w:rsid w:val="00886791"/>
    <w:rsid w:val="00886BA2"/>
    <w:rsid w:val="008878ED"/>
    <w:rsid w:val="00887C17"/>
    <w:rsid w:val="008905FB"/>
    <w:rsid w:val="0089076E"/>
    <w:rsid w:val="00890E58"/>
    <w:rsid w:val="00890E6D"/>
    <w:rsid w:val="008915F6"/>
    <w:rsid w:val="00891F73"/>
    <w:rsid w:val="008925D2"/>
    <w:rsid w:val="00892974"/>
    <w:rsid w:val="00895533"/>
    <w:rsid w:val="008955D1"/>
    <w:rsid w:val="00895CB3"/>
    <w:rsid w:val="00895F34"/>
    <w:rsid w:val="00896249"/>
    <w:rsid w:val="008966A4"/>
    <w:rsid w:val="0089695B"/>
    <w:rsid w:val="00896E2D"/>
    <w:rsid w:val="00897956"/>
    <w:rsid w:val="00897A98"/>
    <w:rsid w:val="00897EF2"/>
    <w:rsid w:val="008A0123"/>
    <w:rsid w:val="008A03E6"/>
    <w:rsid w:val="008A0A9B"/>
    <w:rsid w:val="008A0B89"/>
    <w:rsid w:val="008A0BAF"/>
    <w:rsid w:val="008A0D14"/>
    <w:rsid w:val="008A1937"/>
    <w:rsid w:val="008A1FCB"/>
    <w:rsid w:val="008A2316"/>
    <w:rsid w:val="008A243A"/>
    <w:rsid w:val="008A26A4"/>
    <w:rsid w:val="008A3498"/>
    <w:rsid w:val="008A37FA"/>
    <w:rsid w:val="008A3A3D"/>
    <w:rsid w:val="008A4108"/>
    <w:rsid w:val="008A4568"/>
    <w:rsid w:val="008A4718"/>
    <w:rsid w:val="008A4981"/>
    <w:rsid w:val="008A4A81"/>
    <w:rsid w:val="008A51A9"/>
    <w:rsid w:val="008A5318"/>
    <w:rsid w:val="008A54F7"/>
    <w:rsid w:val="008A5655"/>
    <w:rsid w:val="008A5998"/>
    <w:rsid w:val="008A602A"/>
    <w:rsid w:val="008A6203"/>
    <w:rsid w:val="008A6C4E"/>
    <w:rsid w:val="008A72E7"/>
    <w:rsid w:val="008A78F4"/>
    <w:rsid w:val="008A7EA5"/>
    <w:rsid w:val="008B054D"/>
    <w:rsid w:val="008B0645"/>
    <w:rsid w:val="008B0CD8"/>
    <w:rsid w:val="008B10F9"/>
    <w:rsid w:val="008B1337"/>
    <w:rsid w:val="008B15E4"/>
    <w:rsid w:val="008B18DB"/>
    <w:rsid w:val="008B1FC3"/>
    <w:rsid w:val="008B2869"/>
    <w:rsid w:val="008B3567"/>
    <w:rsid w:val="008B451C"/>
    <w:rsid w:val="008B51AE"/>
    <w:rsid w:val="008B667C"/>
    <w:rsid w:val="008B68D7"/>
    <w:rsid w:val="008B6CE7"/>
    <w:rsid w:val="008B7313"/>
    <w:rsid w:val="008B7318"/>
    <w:rsid w:val="008B73AB"/>
    <w:rsid w:val="008B73AD"/>
    <w:rsid w:val="008B7C94"/>
    <w:rsid w:val="008C0373"/>
    <w:rsid w:val="008C069D"/>
    <w:rsid w:val="008C07DB"/>
    <w:rsid w:val="008C168C"/>
    <w:rsid w:val="008C16C4"/>
    <w:rsid w:val="008C1981"/>
    <w:rsid w:val="008C1E3C"/>
    <w:rsid w:val="008C209E"/>
    <w:rsid w:val="008C23B1"/>
    <w:rsid w:val="008C2622"/>
    <w:rsid w:val="008C2777"/>
    <w:rsid w:val="008C2965"/>
    <w:rsid w:val="008C39B5"/>
    <w:rsid w:val="008C49E4"/>
    <w:rsid w:val="008C5030"/>
    <w:rsid w:val="008C5106"/>
    <w:rsid w:val="008C540D"/>
    <w:rsid w:val="008C542E"/>
    <w:rsid w:val="008C5430"/>
    <w:rsid w:val="008C55B4"/>
    <w:rsid w:val="008C5F7E"/>
    <w:rsid w:val="008C61E3"/>
    <w:rsid w:val="008C6216"/>
    <w:rsid w:val="008C6388"/>
    <w:rsid w:val="008C690A"/>
    <w:rsid w:val="008C7093"/>
    <w:rsid w:val="008C70EE"/>
    <w:rsid w:val="008C70F0"/>
    <w:rsid w:val="008C79DF"/>
    <w:rsid w:val="008C7C72"/>
    <w:rsid w:val="008C7CAB"/>
    <w:rsid w:val="008D011F"/>
    <w:rsid w:val="008D058B"/>
    <w:rsid w:val="008D0810"/>
    <w:rsid w:val="008D0D7A"/>
    <w:rsid w:val="008D10CB"/>
    <w:rsid w:val="008D127B"/>
    <w:rsid w:val="008D178E"/>
    <w:rsid w:val="008D2108"/>
    <w:rsid w:val="008D2846"/>
    <w:rsid w:val="008D289D"/>
    <w:rsid w:val="008D2A86"/>
    <w:rsid w:val="008D2D6E"/>
    <w:rsid w:val="008D2D71"/>
    <w:rsid w:val="008D3155"/>
    <w:rsid w:val="008D32B2"/>
    <w:rsid w:val="008D42E6"/>
    <w:rsid w:val="008D4367"/>
    <w:rsid w:val="008D4451"/>
    <w:rsid w:val="008D45CF"/>
    <w:rsid w:val="008D4E45"/>
    <w:rsid w:val="008D4FDC"/>
    <w:rsid w:val="008D51F0"/>
    <w:rsid w:val="008D5C50"/>
    <w:rsid w:val="008D6054"/>
    <w:rsid w:val="008D61F8"/>
    <w:rsid w:val="008D6332"/>
    <w:rsid w:val="008D6B9D"/>
    <w:rsid w:val="008D7914"/>
    <w:rsid w:val="008D7E9A"/>
    <w:rsid w:val="008D7F66"/>
    <w:rsid w:val="008E0D7C"/>
    <w:rsid w:val="008E0DE5"/>
    <w:rsid w:val="008E1383"/>
    <w:rsid w:val="008E13CE"/>
    <w:rsid w:val="008E17D9"/>
    <w:rsid w:val="008E1FE4"/>
    <w:rsid w:val="008E213C"/>
    <w:rsid w:val="008E21F9"/>
    <w:rsid w:val="008E236E"/>
    <w:rsid w:val="008E29F1"/>
    <w:rsid w:val="008E2EFB"/>
    <w:rsid w:val="008E390F"/>
    <w:rsid w:val="008E3938"/>
    <w:rsid w:val="008E3BE4"/>
    <w:rsid w:val="008E4341"/>
    <w:rsid w:val="008E4373"/>
    <w:rsid w:val="008E4510"/>
    <w:rsid w:val="008E4D7F"/>
    <w:rsid w:val="008E5164"/>
    <w:rsid w:val="008E5203"/>
    <w:rsid w:val="008E521C"/>
    <w:rsid w:val="008E5E75"/>
    <w:rsid w:val="008E61FC"/>
    <w:rsid w:val="008E6517"/>
    <w:rsid w:val="008E6A36"/>
    <w:rsid w:val="008E6CA1"/>
    <w:rsid w:val="008E6FBF"/>
    <w:rsid w:val="008E78AC"/>
    <w:rsid w:val="008F092B"/>
    <w:rsid w:val="008F0BE8"/>
    <w:rsid w:val="008F0DB8"/>
    <w:rsid w:val="008F13F4"/>
    <w:rsid w:val="008F1928"/>
    <w:rsid w:val="008F1B41"/>
    <w:rsid w:val="008F1DCB"/>
    <w:rsid w:val="008F2075"/>
    <w:rsid w:val="008F2196"/>
    <w:rsid w:val="008F237C"/>
    <w:rsid w:val="008F3142"/>
    <w:rsid w:val="008F410A"/>
    <w:rsid w:val="008F4CBE"/>
    <w:rsid w:val="008F4D41"/>
    <w:rsid w:val="008F509F"/>
    <w:rsid w:val="008F548B"/>
    <w:rsid w:val="008F574A"/>
    <w:rsid w:val="008F5A45"/>
    <w:rsid w:val="008F66BE"/>
    <w:rsid w:val="008F68A4"/>
    <w:rsid w:val="008F6A7A"/>
    <w:rsid w:val="008F6C74"/>
    <w:rsid w:val="008F6DB6"/>
    <w:rsid w:val="008F74DC"/>
    <w:rsid w:val="008F75F0"/>
    <w:rsid w:val="008F7EA0"/>
    <w:rsid w:val="00900D8A"/>
    <w:rsid w:val="00901668"/>
    <w:rsid w:val="00901C17"/>
    <w:rsid w:val="009021AD"/>
    <w:rsid w:val="0090244A"/>
    <w:rsid w:val="00902ECB"/>
    <w:rsid w:val="00902FA3"/>
    <w:rsid w:val="00903269"/>
    <w:rsid w:val="009036FA"/>
    <w:rsid w:val="009040CA"/>
    <w:rsid w:val="009045C7"/>
    <w:rsid w:val="0090471D"/>
    <w:rsid w:val="00904C15"/>
    <w:rsid w:val="00905023"/>
    <w:rsid w:val="00905137"/>
    <w:rsid w:val="009059E2"/>
    <w:rsid w:val="00905C4C"/>
    <w:rsid w:val="00906044"/>
    <w:rsid w:val="0090673E"/>
    <w:rsid w:val="00907C8A"/>
    <w:rsid w:val="00907CCB"/>
    <w:rsid w:val="009101C2"/>
    <w:rsid w:val="009106E9"/>
    <w:rsid w:val="00910997"/>
    <w:rsid w:val="00910DEF"/>
    <w:rsid w:val="00911D2F"/>
    <w:rsid w:val="00912951"/>
    <w:rsid w:val="0091329D"/>
    <w:rsid w:val="0091351E"/>
    <w:rsid w:val="00913A12"/>
    <w:rsid w:val="00913AF5"/>
    <w:rsid w:val="00913D49"/>
    <w:rsid w:val="00914095"/>
    <w:rsid w:val="00914615"/>
    <w:rsid w:val="00914902"/>
    <w:rsid w:val="0091553B"/>
    <w:rsid w:val="009158FA"/>
    <w:rsid w:val="00915BBF"/>
    <w:rsid w:val="00915D83"/>
    <w:rsid w:val="00916439"/>
    <w:rsid w:val="00916616"/>
    <w:rsid w:val="00916FB5"/>
    <w:rsid w:val="00917217"/>
    <w:rsid w:val="00917B5F"/>
    <w:rsid w:val="00917C9F"/>
    <w:rsid w:val="00917E55"/>
    <w:rsid w:val="0092011B"/>
    <w:rsid w:val="009201AC"/>
    <w:rsid w:val="00920B03"/>
    <w:rsid w:val="009213FC"/>
    <w:rsid w:val="00921734"/>
    <w:rsid w:val="00921888"/>
    <w:rsid w:val="00921E29"/>
    <w:rsid w:val="00922B3B"/>
    <w:rsid w:val="00922BF3"/>
    <w:rsid w:val="00922CCF"/>
    <w:rsid w:val="009237A1"/>
    <w:rsid w:val="00923F70"/>
    <w:rsid w:val="00924135"/>
    <w:rsid w:val="009241FE"/>
    <w:rsid w:val="009245CC"/>
    <w:rsid w:val="0092573E"/>
    <w:rsid w:val="009257A6"/>
    <w:rsid w:val="00925A07"/>
    <w:rsid w:val="00925B23"/>
    <w:rsid w:val="00925C86"/>
    <w:rsid w:val="00925FA4"/>
    <w:rsid w:val="009260CB"/>
    <w:rsid w:val="0092638F"/>
    <w:rsid w:val="00927212"/>
    <w:rsid w:val="0092754F"/>
    <w:rsid w:val="00927763"/>
    <w:rsid w:val="00927B2D"/>
    <w:rsid w:val="00927E77"/>
    <w:rsid w:val="009303F6"/>
    <w:rsid w:val="00930DDD"/>
    <w:rsid w:val="00931A79"/>
    <w:rsid w:val="00931C27"/>
    <w:rsid w:val="00931C67"/>
    <w:rsid w:val="0093275C"/>
    <w:rsid w:val="00932913"/>
    <w:rsid w:val="00932FF0"/>
    <w:rsid w:val="009332C6"/>
    <w:rsid w:val="00933A79"/>
    <w:rsid w:val="0093460C"/>
    <w:rsid w:val="00934704"/>
    <w:rsid w:val="0093549A"/>
    <w:rsid w:val="00936062"/>
    <w:rsid w:val="009360A8"/>
    <w:rsid w:val="00937298"/>
    <w:rsid w:val="00937B45"/>
    <w:rsid w:val="00937C3A"/>
    <w:rsid w:val="00940005"/>
    <w:rsid w:val="009400C0"/>
    <w:rsid w:val="00940451"/>
    <w:rsid w:val="00940B83"/>
    <w:rsid w:val="00940D7A"/>
    <w:rsid w:val="00940DCB"/>
    <w:rsid w:val="00940F4D"/>
    <w:rsid w:val="00941958"/>
    <w:rsid w:val="0094195A"/>
    <w:rsid w:val="00941B9E"/>
    <w:rsid w:val="00942113"/>
    <w:rsid w:val="009424A1"/>
    <w:rsid w:val="009426DD"/>
    <w:rsid w:val="0094277E"/>
    <w:rsid w:val="00942A38"/>
    <w:rsid w:val="00942B99"/>
    <w:rsid w:val="00942D79"/>
    <w:rsid w:val="00943275"/>
    <w:rsid w:val="009436BC"/>
    <w:rsid w:val="0094373D"/>
    <w:rsid w:val="009438BE"/>
    <w:rsid w:val="00943AE5"/>
    <w:rsid w:val="00944D32"/>
    <w:rsid w:val="009451F6"/>
    <w:rsid w:val="009456CF"/>
    <w:rsid w:val="00945AC9"/>
    <w:rsid w:val="00945B97"/>
    <w:rsid w:val="00945D5E"/>
    <w:rsid w:val="009461BA"/>
    <w:rsid w:val="00946390"/>
    <w:rsid w:val="00946950"/>
    <w:rsid w:val="0094700D"/>
    <w:rsid w:val="00947310"/>
    <w:rsid w:val="00947676"/>
    <w:rsid w:val="00947999"/>
    <w:rsid w:val="0094799C"/>
    <w:rsid w:val="0095014C"/>
    <w:rsid w:val="009501E5"/>
    <w:rsid w:val="0095074B"/>
    <w:rsid w:val="009511A4"/>
    <w:rsid w:val="00951266"/>
    <w:rsid w:val="0095128B"/>
    <w:rsid w:val="00952F6A"/>
    <w:rsid w:val="00953358"/>
    <w:rsid w:val="009533D1"/>
    <w:rsid w:val="009536AD"/>
    <w:rsid w:val="0095421A"/>
    <w:rsid w:val="0095422D"/>
    <w:rsid w:val="0095469E"/>
    <w:rsid w:val="00954701"/>
    <w:rsid w:val="00954A93"/>
    <w:rsid w:val="00954C93"/>
    <w:rsid w:val="0095589D"/>
    <w:rsid w:val="00955BBE"/>
    <w:rsid w:val="00955D9C"/>
    <w:rsid w:val="00955F98"/>
    <w:rsid w:val="00956198"/>
    <w:rsid w:val="00956569"/>
    <w:rsid w:val="00956A13"/>
    <w:rsid w:val="0095785D"/>
    <w:rsid w:val="00957C68"/>
    <w:rsid w:val="00957D95"/>
    <w:rsid w:val="00957E57"/>
    <w:rsid w:val="00957FD3"/>
    <w:rsid w:val="009600DE"/>
    <w:rsid w:val="0096019A"/>
    <w:rsid w:val="009605FF"/>
    <w:rsid w:val="00960A18"/>
    <w:rsid w:val="00960CF0"/>
    <w:rsid w:val="00960D99"/>
    <w:rsid w:val="00961061"/>
    <w:rsid w:val="00961AF0"/>
    <w:rsid w:val="009625AF"/>
    <w:rsid w:val="00962656"/>
    <w:rsid w:val="00962B10"/>
    <w:rsid w:val="00962FE7"/>
    <w:rsid w:val="00963110"/>
    <w:rsid w:val="00963472"/>
    <w:rsid w:val="009638FD"/>
    <w:rsid w:val="00963D5D"/>
    <w:rsid w:val="00963D9D"/>
    <w:rsid w:val="00964813"/>
    <w:rsid w:val="00964ABE"/>
    <w:rsid w:val="00964B69"/>
    <w:rsid w:val="00965045"/>
    <w:rsid w:val="00965083"/>
    <w:rsid w:val="00965087"/>
    <w:rsid w:val="00965128"/>
    <w:rsid w:val="0096536B"/>
    <w:rsid w:val="009655E6"/>
    <w:rsid w:val="009660ED"/>
    <w:rsid w:val="009661A8"/>
    <w:rsid w:val="009661E0"/>
    <w:rsid w:val="009665CA"/>
    <w:rsid w:val="00966BF5"/>
    <w:rsid w:val="00966CBA"/>
    <w:rsid w:val="00967425"/>
    <w:rsid w:val="00967D2C"/>
    <w:rsid w:val="009701B5"/>
    <w:rsid w:val="00970E14"/>
    <w:rsid w:val="00970F1C"/>
    <w:rsid w:val="00971268"/>
    <w:rsid w:val="0097175B"/>
    <w:rsid w:val="0097211B"/>
    <w:rsid w:val="009725FC"/>
    <w:rsid w:val="00972D87"/>
    <w:rsid w:val="00972E00"/>
    <w:rsid w:val="00972E33"/>
    <w:rsid w:val="00973136"/>
    <w:rsid w:val="00973B37"/>
    <w:rsid w:val="00974126"/>
    <w:rsid w:val="009742DA"/>
    <w:rsid w:val="00974A32"/>
    <w:rsid w:val="00974C6F"/>
    <w:rsid w:val="009750C4"/>
    <w:rsid w:val="0097525B"/>
    <w:rsid w:val="00975372"/>
    <w:rsid w:val="009757D1"/>
    <w:rsid w:val="00975843"/>
    <w:rsid w:val="00975EFB"/>
    <w:rsid w:val="009760D1"/>
    <w:rsid w:val="009760E4"/>
    <w:rsid w:val="00976855"/>
    <w:rsid w:val="00976AAD"/>
    <w:rsid w:val="00977777"/>
    <w:rsid w:val="009778C1"/>
    <w:rsid w:val="00977A40"/>
    <w:rsid w:val="00977F68"/>
    <w:rsid w:val="009804FE"/>
    <w:rsid w:val="009807DE"/>
    <w:rsid w:val="00980EEA"/>
    <w:rsid w:val="00981429"/>
    <w:rsid w:val="0098175B"/>
    <w:rsid w:val="00981F69"/>
    <w:rsid w:val="0098218C"/>
    <w:rsid w:val="00982347"/>
    <w:rsid w:val="00982C8A"/>
    <w:rsid w:val="00982CB5"/>
    <w:rsid w:val="009837F2"/>
    <w:rsid w:val="00983C13"/>
    <w:rsid w:val="00983DE4"/>
    <w:rsid w:val="0098451F"/>
    <w:rsid w:val="009846E7"/>
    <w:rsid w:val="00984B05"/>
    <w:rsid w:val="00984B31"/>
    <w:rsid w:val="00984BE6"/>
    <w:rsid w:val="00984C30"/>
    <w:rsid w:val="00984F19"/>
    <w:rsid w:val="009859F3"/>
    <w:rsid w:val="00985C04"/>
    <w:rsid w:val="00985D54"/>
    <w:rsid w:val="00986186"/>
    <w:rsid w:val="00986FD4"/>
    <w:rsid w:val="0098738F"/>
    <w:rsid w:val="00987771"/>
    <w:rsid w:val="00987823"/>
    <w:rsid w:val="00987A8E"/>
    <w:rsid w:val="00991222"/>
    <w:rsid w:val="0099157D"/>
    <w:rsid w:val="009915E4"/>
    <w:rsid w:val="00991ABE"/>
    <w:rsid w:val="00991AFB"/>
    <w:rsid w:val="00992C10"/>
    <w:rsid w:val="009933B2"/>
    <w:rsid w:val="00993D4E"/>
    <w:rsid w:val="00994DA5"/>
    <w:rsid w:val="009950BE"/>
    <w:rsid w:val="009950ED"/>
    <w:rsid w:val="00995308"/>
    <w:rsid w:val="00995BF6"/>
    <w:rsid w:val="00995CC8"/>
    <w:rsid w:val="00995E78"/>
    <w:rsid w:val="00996035"/>
    <w:rsid w:val="00996068"/>
    <w:rsid w:val="00996081"/>
    <w:rsid w:val="009960EB"/>
    <w:rsid w:val="00996351"/>
    <w:rsid w:val="00996812"/>
    <w:rsid w:val="00996A75"/>
    <w:rsid w:val="00996B80"/>
    <w:rsid w:val="00996C87"/>
    <w:rsid w:val="00997092"/>
    <w:rsid w:val="00997382"/>
    <w:rsid w:val="00997712"/>
    <w:rsid w:val="0099778F"/>
    <w:rsid w:val="009978F1"/>
    <w:rsid w:val="00997D6F"/>
    <w:rsid w:val="009A09B8"/>
    <w:rsid w:val="009A15ED"/>
    <w:rsid w:val="009A16A4"/>
    <w:rsid w:val="009A1B14"/>
    <w:rsid w:val="009A2DCA"/>
    <w:rsid w:val="009A300F"/>
    <w:rsid w:val="009A301C"/>
    <w:rsid w:val="009A32CE"/>
    <w:rsid w:val="009A354E"/>
    <w:rsid w:val="009A3926"/>
    <w:rsid w:val="009A3A24"/>
    <w:rsid w:val="009A3B20"/>
    <w:rsid w:val="009A3DC3"/>
    <w:rsid w:val="009A4029"/>
    <w:rsid w:val="009A45FE"/>
    <w:rsid w:val="009A4A0B"/>
    <w:rsid w:val="009A4E13"/>
    <w:rsid w:val="009A4E3A"/>
    <w:rsid w:val="009A50B5"/>
    <w:rsid w:val="009A51AF"/>
    <w:rsid w:val="009A53A0"/>
    <w:rsid w:val="009A54A7"/>
    <w:rsid w:val="009A5ADC"/>
    <w:rsid w:val="009A5BD0"/>
    <w:rsid w:val="009A5CA4"/>
    <w:rsid w:val="009A5CE8"/>
    <w:rsid w:val="009A5FD2"/>
    <w:rsid w:val="009A7328"/>
    <w:rsid w:val="009B0582"/>
    <w:rsid w:val="009B08C9"/>
    <w:rsid w:val="009B0B30"/>
    <w:rsid w:val="009B0CE9"/>
    <w:rsid w:val="009B19EC"/>
    <w:rsid w:val="009B1ED4"/>
    <w:rsid w:val="009B211E"/>
    <w:rsid w:val="009B2668"/>
    <w:rsid w:val="009B2B02"/>
    <w:rsid w:val="009B2B06"/>
    <w:rsid w:val="009B2CBA"/>
    <w:rsid w:val="009B2D6E"/>
    <w:rsid w:val="009B3631"/>
    <w:rsid w:val="009B391C"/>
    <w:rsid w:val="009B39CB"/>
    <w:rsid w:val="009B3B55"/>
    <w:rsid w:val="009B422E"/>
    <w:rsid w:val="009B43F1"/>
    <w:rsid w:val="009B4BAF"/>
    <w:rsid w:val="009B534D"/>
    <w:rsid w:val="009B5545"/>
    <w:rsid w:val="009B5745"/>
    <w:rsid w:val="009B5A44"/>
    <w:rsid w:val="009B5D9C"/>
    <w:rsid w:val="009B6259"/>
    <w:rsid w:val="009B62A6"/>
    <w:rsid w:val="009B6F54"/>
    <w:rsid w:val="009B7388"/>
    <w:rsid w:val="009B75F0"/>
    <w:rsid w:val="009B77F6"/>
    <w:rsid w:val="009B7F47"/>
    <w:rsid w:val="009C00B3"/>
    <w:rsid w:val="009C0167"/>
    <w:rsid w:val="009C058D"/>
    <w:rsid w:val="009C06BE"/>
    <w:rsid w:val="009C0EF2"/>
    <w:rsid w:val="009C26DF"/>
    <w:rsid w:val="009C2841"/>
    <w:rsid w:val="009C2A0E"/>
    <w:rsid w:val="009C2B59"/>
    <w:rsid w:val="009C2BAC"/>
    <w:rsid w:val="009C2BE7"/>
    <w:rsid w:val="009C2E37"/>
    <w:rsid w:val="009C2E58"/>
    <w:rsid w:val="009C3B4E"/>
    <w:rsid w:val="009C3E76"/>
    <w:rsid w:val="009C418C"/>
    <w:rsid w:val="009C42C9"/>
    <w:rsid w:val="009C476F"/>
    <w:rsid w:val="009C47A7"/>
    <w:rsid w:val="009C4838"/>
    <w:rsid w:val="009C4A23"/>
    <w:rsid w:val="009C4A71"/>
    <w:rsid w:val="009C4E37"/>
    <w:rsid w:val="009C4FAD"/>
    <w:rsid w:val="009C50C5"/>
    <w:rsid w:val="009C533A"/>
    <w:rsid w:val="009C5459"/>
    <w:rsid w:val="009C56D9"/>
    <w:rsid w:val="009C5AEB"/>
    <w:rsid w:val="009C6121"/>
    <w:rsid w:val="009C678F"/>
    <w:rsid w:val="009C757F"/>
    <w:rsid w:val="009C786B"/>
    <w:rsid w:val="009D02F7"/>
    <w:rsid w:val="009D08FC"/>
    <w:rsid w:val="009D09AD"/>
    <w:rsid w:val="009D0D0C"/>
    <w:rsid w:val="009D0FD3"/>
    <w:rsid w:val="009D1551"/>
    <w:rsid w:val="009D159C"/>
    <w:rsid w:val="009D15E4"/>
    <w:rsid w:val="009D18E7"/>
    <w:rsid w:val="009D19A6"/>
    <w:rsid w:val="009D1D08"/>
    <w:rsid w:val="009D2434"/>
    <w:rsid w:val="009D2497"/>
    <w:rsid w:val="009D258A"/>
    <w:rsid w:val="009D3A45"/>
    <w:rsid w:val="009D4E3B"/>
    <w:rsid w:val="009D5089"/>
    <w:rsid w:val="009D50D7"/>
    <w:rsid w:val="009D5DC4"/>
    <w:rsid w:val="009D5F51"/>
    <w:rsid w:val="009D6003"/>
    <w:rsid w:val="009D7847"/>
    <w:rsid w:val="009D7FD9"/>
    <w:rsid w:val="009E0351"/>
    <w:rsid w:val="009E142A"/>
    <w:rsid w:val="009E196D"/>
    <w:rsid w:val="009E1B77"/>
    <w:rsid w:val="009E27A7"/>
    <w:rsid w:val="009E3177"/>
    <w:rsid w:val="009E3367"/>
    <w:rsid w:val="009E3F63"/>
    <w:rsid w:val="009E4498"/>
    <w:rsid w:val="009E453F"/>
    <w:rsid w:val="009E51A2"/>
    <w:rsid w:val="009E5356"/>
    <w:rsid w:val="009E55B1"/>
    <w:rsid w:val="009E5E3C"/>
    <w:rsid w:val="009E5F03"/>
    <w:rsid w:val="009E6043"/>
    <w:rsid w:val="009E633A"/>
    <w:rsid w:val="009E64D8"/>
    <w:rsid w:val="009E69EA"/>
    <w:rsid w:val="009E6AE3"/>
    <w:rsid w:val="009E6B0F"/>
    <w:rsid w:val="009E6BA6"/>
    <w:rsid w:val="009E7840"/>
    <w:rsid w:val="009E7D44"/>
    <w:rsid w:val="009F0291"/>
    <w:rsid w:val="009F05F1"/>
    <w:rsid w:val="009F07D3"/>
    <w:rsid w:val="009F0D6E"/>
    <w:rsid w:val="009F0FE8"/>
    <w:rsid w:val="009F1205"/>
    <w:rsid w:val="009F1392"/>
    <w:rsid w:val="009F1434"/>
    <w:rsid w:val="009F16CB"/>
    <w:rsid w:val="009F1B77"/>
    <w:rsid w:val="009F1C0E"/>
    <w:rsid w:val="009F1D2B"/>
    <w:rsid w:val="009F21F6"/>
    <w:rsid w:val="009F231D"/>
    <w:rsid w:val="009F26EA"/>
    <w:rsid w:val="009F285E"/>
    <w:rsid w:val="009F2C83"/>
    <w:rsid w:val="009F2F8E"/>
    <w:rsid w:val="009F323D"/>
    <w:rsid w:val="009F3938"/>
    <w:rsid w:val="009F42B9"/>
    <w:rsid w:val="009F45A7"/>
    <w:rsid w:val="009F46E1"/>
    <w:rsid w:val="009F4C24"/>
    <w:rsid w:val="009F4F04"/>
    <w:rsid w:val="009F4F22"/>
    <w:rsid w:val="009F51D7"/>
    <w:rsid w:val="009F55EA"/>
    <w:rsid w:val="009F56A6"/>
    <w:rsid w:val="009F665F"/>
    <w:rsid w:val="009F69D0"/>
    <w:rsid w:val="009F6A93"/>
    <w:rsid w:val="009F6F47"/>
    <w:rsid w:val="009F70A2"/>
    <w:rsid w:val="009F72D9"/>
    <w:rsid w:val="009F74D5"/>
    <w:rsid w:val="009F7DEB"/>
    <w:rsid w:val="009F7EA2"/>
    <w:rsid w:val="009F7FB2"/>
    <w:rsid w:val="00A000E1"/>
    <w:rsid w:val="00A000EE"/>
    <w:rsid w:val="00A00D02"/>
    <w:rsid w:val="00A011C7"/>
    <w:rsid w:val="00A0145A"/>
    <w:rsid w:val="00A01A6E"/>
    <w:rsid w:val="00A01CA2"/>
    <w:rsid w:val="00A01DD0"/>
    <w:rsid w:val="00A02016"/>
    <w:rsid w:val="00A020AD"/>
    <w:rsid w:val="00A02E2E"/>
    <w:rsid w:val="00A03042"/>
    <w:rsid w:val="00A038E9"/>
    <w:rsid w:val="00A03F5B"/>
    <w:rsid w:val="00A04134"/>
    <w:rsid w:val="00A04B61"/>
    <w:rsid w:val="00A05080"/>
    <w:rsid w:val="00A053FF"/>
    <w:rsid w:val="00A05DAF"/>
    <w:rsid w:val="00A061CC"/>
    <w:rsid w:val="00A062F2"/>
    <w:rsid w:val="00A068EE"/>
    <w:rsid w:val="00A06B0B"/>
    <w:rsid w:val="00A06CB0"/>
    <w:rsid w:val="00A06E11"/>
    <w:rsid w:val="00A072D1"/>
    <w:rsid w:val="00A072FB"/>
    <w:rsid w:val="00A07D77"/>
    <w:rsid w:val="00A1023C"/>
    <w:rsid w:val="00A10DDE"/>
    <w:rsid w:val="00A10DE9"/>
    <w:rsid w:val="00A11BDB"/>
    <w:rsid w:val="00A122ED"/>
    <w:rsid w:val="00A126C2"/>
    <w:rsid w:val="00A13136"/>
    <w:rsid w:val="00A136EF"/>
    <w:rsid w:val="00A13AB0"/>
    <w:rsid w:val="00A13EC6"/>
    <w:rsid w:val="00A14C57"/>
    <w:rsid w:val="00A14FC8"/>
    <w:rsid w:val="00A15159"/>
    <w:rsid w:val="00A15791"/>
    <w:rsid w:val="00A15DCD"/>
    <w:rsid w:val="00A15E09"/>
    <w:rsid w:val="00A160C8"/>
    <w:rsid w:val="00A16628"/>
    <w:rsid w:val="00A168A1"/>
    <w:rsid w:val="00A16B34"/>
    <w:rsid w:val="00A16DC5"/>
    <w:rsid w:val="00A1766B"/>
    <w:rsid w:val="00A17748"/>
    <w:rsid w:val="00A17758"/>
    <w:rsid w:val="00A17B8A"/>
    <w:rsid w:val="00A17C73"/>
    <w:rsid w:val="00A20385"/>
    <w:rsid w:val="00A204C9"/>
    <w:rsid w:val="00A20502"/>
    <w:rsid w:val="00A20667"/>
    <w:rsid w:val="00A20923"/>
    <w:rsid w:val="00A20DA7"/>
    <w:rsid w:val="00A212AD"/>
    <w:rsid w:val="00A21590"/>
    <w:rsid w:val="00A21953"/>
    <w:rsid w:val="00A21A57"/>
    <w:rsid w:val="00A21A72"/>
    <w:rsid w:val="00A22120"/>
    <w:rsid w:val="00A225AA"/>
    <w:rsid w:val="00A225D6"/>
    <w:rsid w:val="00A22766"/>
    <w:rsid w:val="00A229CC"/>
    <w:rsid w:val="00A22A65"/>
    <w:rsid w:val="00A23213"/>
    <w:rsid w:val="00A233E9"/>
    <w:rsid w:val="00A23878"/>
    <w:rsid w:val="00A238BD"/>
    <w:rsid w:val="00A2395C"/>
    <w:rsid w:val="00A23C4E"/>
    <w:rsid w:val="00A240B6"/>
    <w:rsid w:val="00A24516"/>
    <w:rsid w:val="00A24A25"/>
    <w:rsid w:val="00A24B57"/>
    <w:rsid w:val="00A24C29"/>
    <w:rsid w:val="00A24DBC"/>
    <w:rsid w:val="00A25770"/>
    <w:rsid w:val="00A25AB6"/>
    <w:rsid w:val="00A26175"/>
    <w:rsid w:val="00A268C6"/>
    <w:rsid w:val="00A270FB"/>
    <w:rsid w:val="00A27327"/>
    <w:rsid w:val="00A276AB"/>
    <w:rsid w:val="00A30053"/>
    <w:rsid w:val="00A300B8"/>
    <w:rsid w:val="00A307F4"/>
    <w:rsid w:val="00A30986"/>
    <w:rsid w:val="00A30BC1"/>
    <w:rsid w:val="00A314D2"/>
    <w:rsid w:val="00A31867"/>
    <w:rsid w:val="00A31886"/>
    <w:rsid w:val="00A31D1C"/>
    <w:rsid w:val="00A323B1"/>
    <w:rsid w:val="00A326E8"/>
    <w:rsid w:val="00A32871"/>
    <w:rsid w:val="00A32F1D"/>
    <w:rsid w:val="00A336A2"/>
    <w:rsid w:val="00A33AF7"/>
    <w:rsid w:val="00A33E33"/>
    <w:rsid w:val="00A34165"/>
    <w:rsid w:val="00A3440F"/>
    <w:rsid w:val="00A34517"/>
    <w:rsid w:val="00A346A7"/>
    <w:rsid w:val="00A3488E"/>
    <w:rsid w:val="00A34915"/>
    <w:rsid w:val="00A349CD"/>
    <w:rsid w:val="00A34F02"/>
    <w:rsid w:val="00A35A21"/>
    <w:rsid w:val="00A35BBB"/>
    <w:rsid w:val="00A37046"/>
    <w:rsid w:val="00A37459"/>
    <w:rsid w:val="00A375C2"/>
    <w:rsid w:val="00A375F9"/>
    <w:rsid w:val="00A3796A"/>
    <w:rsid w:val="00A37980"/>
    <w:rsid w:val="00A37CA2"/>
    <w:rsid w:val="00A4072A"/>
    <w:rsid w:val="00A40745"/>
    <w:rsid w:val="00A40DE4"/>
    <w:rsid w:val="00A40FF2"/>
    <w:rsid w:val="00A41823"/>
    <w:rsid w:val="00A419AC"/>
    <w:rsid w:val="00A42051"/>
    <w:rsid w:val="00A4205B"/>
    <w:rsid w:val="00A42266"/>
    <w:rsid w:val="00A42944"/>
    <w:rsid w:val="00A4299E"/>
    <w:rsid w:val="00A42B8E"/>
    <w:rsid w:val="00A42DAD"/>
    <w:rsid w:val="00A42E1D"/>
    <w:rsid w:val="00A42E6E"/>
    <w:rsid w:val="00A43249"/>
    <w:rsid w:val="00A43B3D"/>
    <w:rsid w:val="00A43F8A"/>
    <w:rsid w:val="00A44111"/>
    <w:rsid w:val="00A442CB"/>
    <w:rsid w:val="00A444A7"/>
    <w:rsid w:val="00A446FE"/>
    <w:rsid w:val="00A44D7C"/>
    <w:rsid w:val="00A45252"/>
    <w:rsid w:val="00A4536F"/>
    <w:rsid w:val="00A456EB"/>
    <w:rsid w:val="00A45926"/>
    <w:rsid w:val="00A459A2"/>
    <w:rsid w:val="00A45B26"/>
    <w:rsid w:val="00A4600E"/>
    <w:rsid w:val="00A46034"/>
    <w:rsid w:val="00A46460"/>
    <w:rsid w:val="00A46ACB"/>
    <w:rsid w:val="00A46C57"/>
    <w:rsid w:val="00A46DD2"/>
    <w:rsid w:val="00A47351"/>
    <w:rsid w:val="00A47EE2"/>
    <w:rsid w:val="00A50482"/>
    <w:rsid w:val="00A5053D"/>
    <w:rsid w:val="00A5140E"/>
    <w:rsid w:val="00A5147C"/>
    <w:rsid w:val="00A5174E"/>
    <w:rsid w:val="00A51E0D"/>
    <w:rsid w:val="00A52A0E"/>
    <w:rsid w:val="00A53056"/>
    <w:rsid w:val="00A5386E"/>
    <w:rsid w:val="00A53D0A"/>
    <w:rsid w:val="00A53E9C"/>
    <w:rsid w:val="00A54770"/>
    <w:rsid w:val="00A55A4A"/>
    <w:rsid w:val="00A55AEA"/>
    <w:rsid w:val="00A55B7D"/>
    <w:rsid w:val="00A55D08"/>
    <w:rsid w:val="00A55F6A"/>
    <w:rsid w:val="00A56178"/>
    <w:rsid w:val="00A56208"/>
    <w:rsid w:val="00A56F07"/>
    <w:rsid w:val="00A57171"/>
    <w:rsid w:val="00A571C2"/>
    <w:rsid w:val="00A57368"/>
    <w:rsid w:val="00A5772E"/>
    <w:rsid w:val="00A57886"/>
    <w:rsid w:val="00A60307"/>
    <w:rsid w:val="00A6056C"/>
    <w:rsid w:val="00A60C2B"/>
    <w:rsid w:val="00A60DB0"/>
    <w:rsid w:val="00A60F14"/>
    <w:rsid w:val="00A611CB"/>
    <w:rsid w:val="00A61314"/>
    <w:rsid w:val="00A614D9"/>
    <w:rsid w:val="00A6192E"/>
    <w:rsid w:val="00A61E9A"/>
    <w:rsid w:val="00A62103"/>
    <w:rsid w:val="00A62380"/>
    <w:rsid w:val="00A62905"/>
    <w:rsid w:val="00A62C8B"/>
    <w:rsid w:val="00A63132"/>
    <w:rsid w:val="00A634E3"/>
    <w:rsid w:val="00A63637"/>
    <w:rsid w:val="00A63AE2"/>
    <w:rsid w:val="00A63B86"/>
    <w:rsid w:val="00A64298"/>
    <w:rsid w:val="00A64597"/>
    <w:rsid w:val="00A64F0C"/>
    <w:rsid w:val="00A653CE"/>
    <w:rsid w:val="00A65449"/>
    <w:rsid w:val="00A654D5"/>
    <w:rsid w:val="00A655B6"/>
    <w:rsid w:val="00A65861"/>
    <w:rsid w:val="00A65933"/>
    <w:rsid w:val="00A65D88"/>
    <w:rsid w:val="00A65F35"/>
    <w:rsid w:val="00A66057"/>
    <w:rsid w:val="00A661BA"/>
    <w:rsid w:val="00A661FB"/>
    <w:rsid w:val="00A6643D"/>
    <w:rsid w:val="00A6654D"/>
    <w:rsid w:val="00A66735"/>
    <w:rsid w:val="00A668B5"/>
    <w:rsid w:val="00A66EC6"/>
    <w:rsid w:val="00A676C9"/>
    <w:rsid w:val="00A67C60"/>
    <w:rsid w:val="00A67F47"/>
    <w:rsid w:val="00A704C1"/>
    <w:rsid w:val="00A707B6"/>
    <w:rsid w:val="00A708B7"/>
    <w:rsid w:val="00A70E5F"/>
    <w:rsid w:val="00A71CA6"/>
    <w:rsid w:val="00A71DEA"/>
    <w:rsid w:val="00A7200B"/>
    <w:rsid w:val="00A72080"/>
    <w:rsid w:val="00A72950"/>
    <w:rsid w:val="00A7296B"/>
    <w:rsid w:val="00A72CF8"/>
    <w:rsid w:val="00A7382D"/>
    <w:rsid w:val="00A73E4D"/>
    <w:rsid w:val="00A73FAF"/>
    <w:rsid w:val="00A741E9"/>
    <w:rsid w:val="00A746E8"/>
    <w:rsid w:val="00A74A71"/>
    <w:rsid w:val="00A74C6C"/>
    <w:rsid w:val="00A74EC7"/>
    <w:rsid w:val="00A75472"/>
    <w:rsid w:val="00A75923"/>
    <w:rsid w:val="00A75A7D"/>
    <w:rsid w:val="00A75FD6"/>
    <w:rsid w:val="00A7603B"/>
    <w:rsid w:val="00A76126"/>
    <w:rsid w:val="00A76328"/>
    <w:rsid w:val="00A763C2"/>
    <w:rsid w:val="00A765F1"/>
    <w:rsid w:val="00A767CE"/>
    <w:rsid w:val="00A76C76"/>
    <w:rsid w:val="00A76D68"/>
    <w:rsid w:val="00A7705D"/>
    <w:rsid w:val="00A7757F"/>
    <w:rsid w:val="00A77CD1"/>
    <w:rsid w:val="00A80435"/>
    <w:rsid w:val="00A80475"/>
    <w:rsid w:val="00A8089A"/>
    <w:rsid w:val="00A80A9F"/>
    <w:rsid w:val="00A80AEF"/>
    <w:rsid w:val="00A80B4F"/>
    <w:rsid w:val="00A8141F"/>
    <w:rsid w:val="00A816BD"/>
    <w:rsid w:val="00A82389"/>
    <w:rsid w:val="00A83051"/>
    <w:rsid w:val="00A83506"/>
    <w:rsid w:val="00A837F5"/>
    <w:rsid w:val="00A83E5D"/>
    <w:rsid w:val="00A840D0"/>
    <w:rsid w:val="00A84696"/>
    <w:rsid w:val="00A84A53"/>
    <w:rsid w:val="00A853BB"/>
    <w:rsid w:val="00A85BC2"/>
    <w:rsid w:val="00A85EC8"/>
    <w:rsid w:val="00A86B2C"/>
    <w:rsid w:val="00A87727"/>
    <w:rsid w:val="00A87963"/>
    <w:rsid w:val="00A87A79"/>
    <w:rsid w:val="00A87D7E"/>
    <w:rsid w:val="00A87F14"/>
    <w:rsid w:val="00A87FBB"/>
    <w:rsid w:val="00A90150"/>
    <w:rsid w:val="00A906D3"/>
    <w:rsid w:val="00A90704"/>
    <w:rsid w:val="00A9075F"/>
    <w:rsid w:val="00A9102A"/>
    <w:rsid w:val="00A91248"/>
    <w:rsid w:val="00A91C58"/>
    <w:rsid w:val="00A91E9D"/>
    <w:rsid w:val="00A91F7E"/>
    <w:rsid w:val="00A9202D"/>
    <w:rsid w:val="00A9212F"/>
    <w:rsid w:val="00A922B9"/>
    <w:rsid w:val="00A92703"/>
    <w:rsid w:val="00A92E3E"/>
    <w:rsid w:val="00A92F35"/>
    <w:rsid w:val="00A935F0"/>
    <w:rsid w:val="00A93829"/>
    <w:rsid w:val="00A93A98"/>
    <w:rsid w:val="00A93C82"/>
    <w:rsid w:val="00A940BC"/>
    <w:rsid w:val="00A9420E"/>
    <w:rsid w:val="00A945BD"/>
    <w:rsid w:val="00A94BDA"/>
    <w:rsid w:val="00A94C43"/>
    <w:rsid w:val="00A957D7"/>
    <w:rsid w:val="00A95939"/>
    <w:rsid w:val="00A95B37"/>
    <w:rsid w:val="00A95C50"/>
    <w:rsid w:val="00A95CD0"/>
    <w:rsid w:val="00A96DF6"/>
    <w:rsid w:val="00A971B6"/>
    <w:rsid w:val="00A973DE"/>
    <w:rsid w:val="00AA02F1"/>
    <w:rsid w:val="00AA0466"/>
    <w:rsid w:val="00AA09A3"/>
    <w:rsid w:val="00AA0B49"/>
    <w:rsid w:val="00AA0E73"/>
    <w:rsid w:val="00AA148D"/>
    <w:rsid w:val="00AA187B"/>
    <w:rsid w:val="00AA1B51"/>
    <w:rsid w:val="00AA1BC3"/>
    <w:rsid w:val="00AA1F71"/>
    <w:rsid w:val="00AA21B2"/>
    <w:rsid w:val="00AA2EA3"/>
    <w:rsid w:val="00AA2FC2"/>
    <w:rsid w:val="00AA30E3"/>
    <w:rsid w:val="00AA3A14"/>
    <w:rsid w:val="00AA3C26"/>
    <w:rsid w:val="00AA41B1"/>
    <w:rsid w:val="00AA4453"/>
    <w:rsid w:val="00AA46FD"/>
    <w:rsid w:val="00AA4857"/>
    <w:rsid w:val="00AA4B11"/>
    <w:rsid w:val="00AA4EB9"/>
    <w:rsid w:val="00AA525D"/>
    <w:rsid w:val="00AA5814"/>
    <w:rsid w:val="00AA5DAB"/>
    <w:rsid w:val="00AA604A"/>
    <w:rsid w:val="00AA6244"/>
    <w:rsid w:val="00AA6B13"/>
    <w:rsid w:val="00AA6CAA"/>
    <w:rsid w:val="00AA7B7D"/>
    <w:rsid w:val="00AB020E"/>
    <w:rsid w:val="00AB0A0F"/>
    <w:rsid w:val="00AB0EE3"/>
    <w:rsid w:val="00AB0FC0"/>
    <w:rsid w:val="00AB1B56"/>
    <w:rsid w:val="00AB1E68"/>
    <w:rsid w:val="00AB1EAF"/>
    <w:rsid w:val="00AB2AC8"/>
    <w:rsid w:val="00AB2B81"/>
    <w:rsid w:val="00AB2F70"/>
    <w:rsid w:val="00AB32DF"/>
    <w:rsid w:val="00AB32E4"/>
    <w:rsid w:val="00AB365F"/>
    <w:rsid w:val="00AB3EE1"/>
    <w:rsid w:val="00AB3F8D"/>
    <w:rsid w:val="00AB432B"/>
    <w:rsid w:val="00AB4714"/>
    <w:rsid w:val="00AB49DD"/>
    <w:rsid w:val="00AB4F7A"/>
    <w:rsid w:val="00AB56EF"/>
    <w:rsid w:val="00AB5B3E"/>
    <w:rsid w:val="00AB6734"/>
    <w:rsid w:val="00AB77BE"/>
    <w:rsid w:val="00AB7875"/>
    <w:rsid w:val="00AB79AE"/>
    <w:rsid w:val="00AB7F0D"/>
    <w:rsid w:val="00AC0466"/>
    <w:rsid w:val="00AC0A77"/>
    <w:rsid w:val="00AC1105"/>
    <w:rsid w:val="00AC127F"/>
    <w:rsid w:val="00AC159E"/>
    <w:rsid w:val="00AC16A4"/>
    <w:rsid w:val="00AC1851"/>
    <w:rsid w:val="00AC19C4"/>
    <w:rsid w:val="00AC2579"/>
    <w:rsid w:val="00AC2BAD"/>
    <w:rsid w:val="00AC2F51"/>
    <w:rsid w:val="00AC355D"/>
    <w:rsid w:val="00AC3C8B"/>
    <w:rsid w:val="00AC4B64"/>
    <w:rsid w:val="00AC5106"/>
    <w:rsid w:val="00AC53A5"/>
    <w:rsid w:val="00AC53C9"/>
    <w:rsid w:val="00AC56B4"/>
    <w:rsid w:val="00AC5746"/>
    <w:rsid w:val="00AC5BC1"/>
    <w:rsid w:val="00AC64C8"/>
    <w:rsid w:val="00AC678F"/>
    <w:rsid w:val="00AC6862"/>
    <w:rsid w:val="00AC6D4C"/>
    <w:rsid w:val="00AC6FAA"/>
    <w:rsid w:val="00AC7277"/>
    <w:rsid w:val="00AC72B4"/>
    <w:rsid w:val="00AC74CC"/>
    <w:rsid w:val="00AC7563"/>
    <w:rsid w:val="00AC780D"/>
    <w:rsid w:val="00AC7CF7"/>
    <w:rsid w:val="00AD032A"/>
    <w:rsid w:val="00AD05E4"/>
    <w:rsid w:val="00AD0B8F"/>
    <w:rsid w:val="00AD0DCC"/>
    <w:rsid w:val="00AD10FC"/>
    <w:rsid w:val="00AD12BC"/>
    <w:rsid w:val="00AD22B1"/>
    <w:rsid w:val="00AD22CA"/>
    <w:rsid w:val="00AD232A"/>
    <w:rsid w:val="00AD23DD"/>
    <w:rsid w:val="00AD2570"/>
    <w:rsid w:val="00AD2E52"/>
    <w:rsid w:val="00AD34E9"/>
    <w:rsid w:val="00AD380F"/>
    <w:rsid w:val="00AD3DCB"/>
    <w:rsid w:val="00AD4509"/>
    <w:rsid w:val="00AD46BA"/>
    <w:rsid w:val="00AD4848"/>
    <w:rsid w:val="00AD4A38"/>
    <w:rsid w:val="00AD519F"/>
    <w:rsid w:val="00AD5243"/>
    <w:rsid w:val="00AD568C"/>
    <w:rsid w:val="00AD5F8E"/>
    <w:rsid w:val="00AD64FE"/>
    <w:rsid w:val="00AD775A"/>
    <w:rsid w:val="00AD7D94"/>
    <w:rsid w:val="00AE0734"/>
    <w:rsid w:val="00AE07CA"/>
    <w:rsid w:val="00AE0BF2"/>
    <w:rsid w:val="00AE0C2D"/>
    <w:rsid w:val="00AE0FC1"/>
    <w:rsid w:val="00AE1476"/>
    <w:rsid w:val="00AE150E"/>
    <w:rsid w:val="00AE1A69"/>
    <w:rsid w:val="00AE1D33"/>
    <w:rsid w:val="00AE1E4E"/>
    <w:rsid w:val="00AE2179"/>
    <w:rsid w:val="00AE23AF"/>
    <w:rsid w:val="00AE3042"/>
    <w:rsid w:val="00AE5E57"/>
    <w:rsid w:val="00AE5FA6"/>
    <w:rsid w:val="00AE6052"/>
    <w:rsid w:val="00AE783F"/>
    <w:rsid w:val="00AE7971"/>
    <w:rsid w:val="00AF017F"/>
    <w:rsid w:val="00AF0BB7"/>
    <w:rsid w:val="00AF0DBB"/>
    <w:rsid w:val="00AF1316"/>
    <w:rsid w:val="00AF140F"/>
    <w:rsid w:val="00AF158E"/>
    <w:rsid w:val="00AF1D88"/>
    <w:rsid w:val="00AF27FD"/>
    <w:rsid w:val="00AF2B5D"/>
    <w:rsid w:val="00AF2DC6"/>
    <w:rsid w:val="00AF2EED"/>
    <w:rsid w:val="00AF2FCD"/>
    <w:rsid w:val="00AF3108"/>
    <w:rsid w:val="00AF32CB"/>
    <w:rsid w:val="00AF3533"/>
    <w:rsid w:val="00AF4A34"/>
    <w:rsid w:val="00AF4D11"/>
    <w:rsid w:val="00AF5191"/>
    <w:rsid w:val="00AF54E3"/>
    <w:rsid w:val="00AF581C"/>
    <w:rsid w:val="00AF5832"/>
    <w:rsid w:val="00AF5A41"/>
    <w:rsid w:val="00AF5A47"/>
    <w:rsid w:val="00AF5DD5"/>
    <w:rsid w:val="00AF612E"/>
    <w:rsid w:val="00AF67BC"/>
    <w:rsid w:val="00AF6E86"/>
    <w:rsid w:val="00AF759C"/>
    <w:rsid w:val="00AF7646"/>
    <w:rsid w:val="00AF789B"/>
    <w:rsid w:val="00AF7BBB"/>
    <w:rsid w:val="00AF7DDE"/>
    <w:rsid w:val="00B01259"/>
    <w:rsid w:val="00B016A9"/>
    <w:rsid w:val="00B01762"/>
    <w:rsid w:val="00B029B8"/>
    <w:rsid w:val="00B02D95"/>
    <w:rsid w:val="00B034C8"/>
    <w:rsid w:val="00B03625"/>
    <w:rsid w:val="00B038A4"/>
    <w:rsid w:val="00B03A52"/>
    <w:rsid w:val="00B040F4"/>
    <w:rsid w:val="00B0472C"/>
    <w:rsid w:val="00B0488B"/>
    <w:rsid w:val="00B04D56"/>
    <w:rsid w:val="00B0565B"/>
    <w:rsid w:val="00B05727"/>
    <w:rsid w:val="00B059E3"/>
    <w:rsid w:val="00B05B27"/>
    <w:rsid w:val="00B05C65"/>
    <w:rsid w:val="00B05E32"/>
    <w:rsid w:val="00B068E2"/>
    <w:rsid w:val="00B06C7E"/>
    <w:rsid w:val="00B072D7"/>
    <w:rsid w:val="00B07478"/>
    <w:rsid w:val="00B076A8"/>
    <w:rsid w:val="00B07907"/>
    <w:rsid w:val="00B07EC6"/>
    <w:rsid w:val="00B07F6F"/>
    <w:rsid w:val="00B07FFB"/>
    <w:rsid w:val="00B1085F"/>
    <w:rsid w:val="00B10A1A"/>
    <w:rsid w:val="00B10B37"/>
    <w:rsid w:val="00B11148"/>
    <w:rsid w:val="00B11C3F"/>
    <w:rsid w:val="00B122C3"/>
    <w:rsid w:val="00B128D7"/>
    <w:rsid w:val="00B13415"/>
    <w:rsid w:val="00B135AA"/>
    <w:rsid w:val="00B13981"/>
    <w:rsid w:val="00B13C63"/>
    <w:rsid w:val="00B13F2E"/>
    <w:rsid w:val="00B1484F"/>
    <w:rsid w:val="00B14922"/>
    <w:rsid w:val="00B14ECD"/>
    <w:rsid w:val="00B151E8"/>
    <w:rsid w:val="00B15DF6"/>
    <w:rsid w:val="00B1659E"/>
    <w:rsid w:val="00B16C8E"/>
    <w:rsid w:val="00B174A5"/>
    <w:rsid w:val="00B1794F"/>
    <w:rsid w:val="00B17BC3"/>
    <w:rsid w:val="00B17CFE"/>
    <w:rsid w:val="00B17D80"/>
    <w:rsid w:val="00B200C2"/>
    <w:rsid w:val="00B2011C"/>
    <w:rsid w:val="00B20191"/>
    <w:rsid w:val="00B20BEB"/>
    <w:rsid w:val="00B20F33"/>
    <w:rsid w:val="00B2110E"/>
    <w:rsid w:val="00B21292"/>
    <w:rsid w:val="00B21A0D"/>
    <w:rsid w:val="00B21E96"/>
    <w:rsid w:val="00B22CAD"/>
    <w:rsid w:val="00B23CE9"/>
    <w:rsid w:val="00B23EFD"/>
    <w:rsid w:val="00B248BB"/>
    <w:rsid w:val="00B24ACB"/>
    <w:rsid w:val="00B24F33"/>
    <w:rsid w:val="00B25B22"/>
    <w:rsid w:val="00B25B9A"/>
    <w:rsid w:val="00B25CCF"/>
    <w:rsid w:val="00B25D47"/>
    <w:rsid w:val="00B25F5C"/>
    <w:rsid w:val="00B26559"/>
    <w:rsid w:val="00B2774B"/>
    <w:rsid w:val="00B301CA"/>
    <w:rsid w:val="00B30416"/>
    <w:rsid w:val="00B305A2"/>
    <w:rsid w:val="00B30CE0"/>
    <w:rsid w:val="00B30F43"/>
    <w:rsid w:val="00B3146A"/>
    <w:rsid w:val="00B319B4"/>
    <w:rsid w:val="00B31B43"/>
    <w:rsid w:val="00B32039"/>
    <w:rsid w:val="00B323E6"/>
    <w:rsid w:val="00B3290C"/>
    <w:rsid w:val="00B3298A"/>
    <w:rsid w:val="00B32BF6"/>
    <w:rsid w:val="00B32CA7"/>
    <w:rsid w:val="00B32D0C"/>
    <w:rsid w:val="00B33406"/>
    <w:rsid w:val="00B33448"/>
    <w:rsid w:val="00B338F9"/>
    <w:rsid w:val="00B33CFF"/>
    <w:rsid w:val="00B33F28"/>
    <w:rsid w:val="00B34268"/>
    <w:rsid w:val="00B347AE"/>
    <w:rsid w:val="00B34CDA"/>
    <w:rsid w:val="00B35641"/>
    <w:rsid w:val="00B35834"/>
    <w:rsid w:val="00B358C5"/>
    <w:rsid w:val="00B359A5"/>
    <w:rsid w:val="00B359F8"/>
    <w:rsid w:val="00B366C4"/>
    <w:rsid w:val="00B371DF"/>
    <w:rsid w:val="00B37496"/>
    <w:rsid w:val="00B3760C"/>
    <w:rsid w:val="00B378EC"/>
    <w:rsid w:val="00B37D4F"/>
    <w:rsid w:val="00B37F6F"/>
    <w:rsid w:val="00B4043D"/>
    <w:rsid w:val="00B40518"/>
    <w:rsid w:val="00B40E97"/>
    <w:rsid w:val="00B41089"/>
    <w:rsid w:val="00B41278"/>
    <w:rsid w:val="00B41620"/>
    <w:rsid w:val="00B41F90"/>
    <w:rsid w:val="00B423FE"/>
    <w:rsid w:val="00B43041"/>
    <w:rsid w:val="00B434CC"/>
    <w:rsid w:val="00B43AD2"/>
    <w:rsid w:val="00B43C64"/>
    <w:rsid w:val="00B4410F"/>
    <w:rsid w:val="00B444C3"/>
    <w:rsid w:val="00B44B11"/>
    <w:rsid w:val="00B44D91"/>
    <w:rsid w:val="00B4530C"/>
    <w:rsid w:val="00B45335"/>
    <w:rsid w:val="00B45AFA"/>
    <w:rsid w:val="00B45E63"/>
    <w:rsid w:val="00B45F64"/>
    <w:rsid w:val="00B466B1"/>
    <w:rsid w:val="00B470AE"/>
    <w:rsid w:val="00B5031B"/>
    <w:rsid w:val="00B50DE8"/>
    <w:rsid w:val="00B50EAB"/>
    <w:rsid w:val="00B50EDA"/>
    <w:rsid w:val="00B50FDF"/>
    <w:rsid w:val="00B51067"/>
    <w:rsid w:val="00B51491"/>
    <w:rsid w:val="00B51C00"/>
    <w:rsid w:val="00B5210E"/>
    <w:rsid w:val="00B5219F"/>
    <w:rsid w:val="00B5282B"/>
    <w:rsid w:val="00B5286D"/>
    <w:rsid w:val="00B52ACA"/>
    <w:rsid w:val="00B52FC1"/>
    <w:rsid w:val="00B5343F"/>
    <w:rsid w:val="00B5358B"/>
    <w:rsid w:val="00B53801"/>
    <w:rsid w:val="00B53AA7"/>
    <w:rsid w:val="00B53BAF"/>
    <w:rsid w:val="00B53D4B"/>
    <w:rsid w:val="00B544E8"/>
    <w:rsid w:val="00B54571"/>
    <w:rsid w:val="00B54839"/>
    <w:rsid w:val="00B54E71"/>
    <w:rsid w:val="00B54EE0"/>
    <w:rsid w:val="00B5588F"/>
    <w:rsid w:val="00B558BC"/>
    <w:rsid w:val="00B55F96"/>
    <w:rsid w:val="00B5691A"/>
    <w:rsid w:val="00B5695E"/>
    <w:rsid w:val="00B56DB1"/>
    <w:rsid w:val="00B56F00"/>
    <w:rsid w:val="00B56F7B"/>
    <w:rsid w:val="00B57F9F"/>
    <w:rsid w:val="00B6002D"/>
    <w:rsid w:val="00B60897"/>
    <w:rsid w:val="00B6089F"/>
    <w:rsid w:val="00B60E93"/>
    <w:rsid w:val="00B61EA8"/>
    <w:rsid w:val="00B624DD"/>
    <w:rsid w:val="00B6270A"/>
    <w:rsid w:val="00B6299C"/>
    <w:rsid w:val="00B629BD"/>
    <w:rsid w:val="00B62B2E"/>
    <w:rsid w:val="00B62E38"/>
    <w:rsid w:val="00B63677"/>
    <w:rsid w:val="00B6373A"/>
    <w:rsid w:val="00B637AB"/>
    <w:rsid w:val="00B6380B"/>
    <w:rsid w:val="00B63DA3"/>
    <w:rsid w:val="00B6445F"/>
    <w:rsid w:val="00B64C00"/>
    <w:rsid w:val="00B64D9F"/>
    <w:rsid w:val="00B65210"/>
    <w:rsid w:val="00B65506"/>
    <w:rsid w:val="00B66010"/>
    <w:rsid w:val="00B6645E"/>
    <w:rsid w:val="00B66819"/>
    <w:rsid w:val="00B66852"/>
    <w:rsid w:val="00B67A7E"/>
    <w:rsid w:val="00B70179"/>
    <w:rsid w:val="00B702AF"/>
    <w:rsid w:val="00B704A0"/>
    <w:rsid w:val="00B70626"/>
    <w:rsid w:val="00B71265"/>
    <w:rsid w:val="00B724BE"/>
    <w:rsid w:val="00B726C7"/>
    <w:rsid w:val="00B727B6"/>
    <w:rsid w:val="00B72858"/>
    <w:rsid w:val="00B72907"/>
    <w:rsid w:val="00B72A58"/>
    <w:rsid w:val="00B73705"/>
    <w:rsid w:val="00B73A19"/>
    <w:rsid w:val="00B74063"/>
    <w:rsid w:val="00B746E4"/>
    <w:rsid w:val="00B774FE"/>
    <w:rsid w:val="00B777FC"/>
    <w:rsid w:val="00B804E0"/>
    <w:rsid w:val="00B80AF2"/>
    <w:rsid w:val="00B80CE6"/>
    <w:rsid w:val="00B80D2D"/>
    <w:rsid w:val="00B811DF"/>
    <w:rsid w:val="00B81B9E"/>
    <w:rsid w:val="00B829FC"/>
    <w:rsid w:val="00B82AD5"/>
    <w:rsid w:val="00B82C85"/>
    <w:rsid w:val="00B830BD"/>
    <w:rsid w:val="00B83A9A"/>
    <w:rsid w:val="00B83AEB"/>
    <w:rsid w:val="00B83F0A"/>
    <w:rsid w:val="00B84328"/>
    <w:rsid w:val="00B8453A"/>
    <w:rsid w:val="00B84FE0"/>
    <w:rsid w:val="00B85203"/>
    <w:rsid w:val="00B855EF"/>
    <w:rsid w:val="00B85AED"/>
    <w:rsid w:val="00B86727"/>
    <w:rsid w:val="00B87128"/>
    <w:rsid w:val="00B87630"/>
    <w:rsid w:val="00B878B8"/>
    <w:rsid w:val="00B878DD"/>
    <w:rsid w:val="00B87B8F"/>
    <w:rsid w:val="00B90194"/>
    <w:rsid w:val="00B906CD"/>
    <w:rsid w:val="00B90826"/>
    <w:rsid w:val="00B91288"/>
    <w:rsid w:val="00B91602"/>
    <w:rsid w:val="00B91B4C"/>
    <w:rsid w:val="00B91C3D"/>
    <w:rsid w:val="00B91E27"/>
    <w:rsid w:val="00B91E62"/>
    <w:rsid w:val="00B92712"/>
    <w:rsid w:val="00B92AB4"/>
    <w:rsid w:val="00B92C0D"/>
    <w:rsid w:val="00B92FCC"/>
    <w:rsid w:val="00B93335"/>
    <w:rsid w:val="00B93BB4"/>
    <w:rsid w:val="00B93E0A"/>
    <w:rsid w:val="00B93FB2"/>
    <w:rsid w:val="00B9407C"/>
    <w:rsid w:val="00B9474B"/>
    <w:rsid w:val="00B94817"/>
    <w:rsid w:val="00B94B4D"/>
    <w:rsid w:val="00B94E92"/>
    <w:rsid w:val="00B959E0"/>
    <w:rsid w:val="00B96147"/>
    <w:rsid w:val="00B96F1B"/>
    <w:rsid w:val="00B9700C"/>
    <w:rsid w:val="00B9795B"/>
    <w:rsid w:val="00B97E81"/>
    <w:rsid w:val="00BA0137"/>
    <w:rsid w:val="00BA0FE4"/>
    <w:rsid w:val="00BA1B2D"/>
    <w:rsid w:val="00BA1DD5"/>
    <w:rsid w:val="00BA1FED"/>
    <w:rsid w:val="00BA32E9"/>
    <w:rsid w:val="00BA3A2A"/>
    <w:rsid w:val="00BA3F7C"/>
    <w:rsid w:val="00BA41F4"/>
    <w:rsid w:val="00BA526F"/>
    <w:rsid w:val="00BA5F77"/>
    <w:rsid w:val="00BA6052"/>
    <w:rsid w:val="00BA6380"/>
    <w:rsid w:val="00BA66B6"/>
    <w:rsid w:val="00BA6C73"/>
    <w:rsid w:val="00BA7E7D"/>
    <w:rsid w:val="00BB016A"/>
    <w:rsid w:val="00BB0917"/>
    <w:rsid w:val="00BB1540"/>
    <w:rsid w:val="00BB1547"/>
    <w:rsid w:val="00BB1A1C"/>
    <w:rsid w:val="00BB1B85"/>
    <w:rsid w:val="00BB1BCA"/>
    <w:rsid w:val="00BB1E39"/>
    <w:rsid w:val="00BB1F58"/>
    <w:rsid w:val="00BB2149"/>
    <w:rsid w:val="00BB2611"/>
    <w:rsid w:val="00BB27C4"/>
    <w:rsid w:val="00BB2C50"/>
    <w:rsid w:val="00BB2CE8"/>
    <w:rsid w:val="00BB30FD"/>
    <w:rsid w:val="00BB332D"/>
    <w:rsid w:val="00BB3F78"/>
    <w:rsid w:val="00BB4121"/>
    <w:rsid w:val="00BB47C8"/>
    <w:rsid w:val="00BB4A82"/>
    <w:rsid w:val="00BB4D1D"/>
    <w:rsid w:val="00BB55FB"/>
    <w:rsid w:val="00BB5BDB"/>
    <w:rsid w:val="00BB5CB3"/>
    <w:rsid w:val="00BB6C82"/>
    <w:rsid w:val="00BB6D5C"/>
    <w:rsid w:val="00BB6EB4"/>
    <w:rsid w:val="00BB78B4"/>
    <w:rsid w:val="00BB79AF"/>
    <w:rsid w:val="00BB7C16"/>
    <w:rsid w:val="00BC002D"/>
    <w:rsid w:val="00BC0493"/>
    <w:rsid w:val="00BC09AA"/>
    <w:rsid w:val="00BC15A9"/>
    <w:rsid w:val="00BC1BC7"/>
    <w:rsid w:val="00BC1D05"/>
    <w:rsid w:val="00BC253B"/>
    <w:rsid w:val="00BC3416"/>
    <w:rsid w:val="00BC3B58"/>
    <w:rsid w:val="00BC45BB"/>
    <w:rsid w:val="00BC4E62"/>
    <w:rsid w:val="00BC4EA7"/>
    <w:rsid w:val="00BC5255"/>
    <w:rsid w:val="00BC5604"/>
    <w:rsid w:val="00BC5BA9"/>
    <w:rsid w:val="00BC5C22"/>
    <w:rsid w:val="00BC5DF1"/>
    <w:rsid w:val="00BC62E4"/>
    <w:rsid w:val="00BC660E"/>
    <w:rsid w:val="00BC6BEF"/>
    <w:rsid w:val="00BC7E4A"/>
    <w:rsid w:val="00BD0205"/>
    <w:rsid w:val="00BD0277"/>
    <w:rsid w:val="00BD0B26"/>
    <w:rsid w:val="00BD1C5C"/>
    <w:rsid w:val="00BD1D21"/>
    <w:rsid w:val="00BD1D22"/>
    <w:rsid w:val="00BD1F23"/>
    <w:rsid w:val="00BD1FBE"/>
    <w:rsid w:val="00BD21BF"/>
    <w:rsid w:val="00BD2472"/>
    <w:rsid w:val="00BD2B1D"/>
    <w:rsid w:val="00BD3400"/>
    <w:rsid w:val="00BD43EA"/>
    <w:rsid w:val="00BD53BF"/>
    <w:rsid w:val="00BD565D"/>
    <w:rsid w:val="00BD56CA"/>
    <w:rsid w:val="00BD6862"/>
    <w:rsid w:val="00BD6BC2"/>
    <w:rsid w:val="00BD6BDD"/>
    <w:rsid w:val="00BD6EB8"/>
    <w:rsid w:val="00BD7A0B"/>
    <w:rsid w:val="00BE0337"/>
    <w:rsid w:val="00BE0469"/>
    <w:rsid w:val="00BE057C"/>
    <w:rsid w:val="00BE0AC0"/>
    <w:rsid w:val="00BE0B2B"/>
    <w:rsid w:val="00BE0EDB"/>
    <w:rsid w:val="00BE12C2"/>
    <w:rsid w:val="00BE14A3"/>
    <w:rsid w:val="00BE1981"/>
    <w:rsid w:val="00BE1B12"/>
    <w:rsid w:val="00BE1C42"/>
    <w:rsid w:val="00BE31C8"/>
    <w:rsid w:val="00BE3763"/>
    <w:rsid w:val="00BE3B45"/>
    <w:rsid w:val="00BE410A"/>
    <w:rsid w:val="00BE43A0"/>
    <w:rsid w:val="00BE48F4"/>
    <w:rsid w:val="00BE4918"/>
    <w:rsid w:val="00BE4FF1"/>
    <w:rsid w:val="00BE5029"/>
    <w:rsid w:val="00BE5533"/>
    <w:rsid w:val="00BE57C1"/>
    <w:rsid w:val="00BE624C"/>
    <w:rsid w:val="00BE62C0"/>
    <w:rsid w:val="00BE6ABE"/>
    <w:rsid w:val="00BE7539"/>
    <w:rsid w:val="00BE76F6"/>
    <w:rsid w:val="00BE7C62"/>
    <w:rsid w:val="00BF020C"/>
    <w:rsid w:val="00BF02AF"/>
    <w:rsid w:val="00BF0657"/>
    <w:rsid w:val="00BF0A60"/>
    <w:rsid w:val="00BF1010"/>
    <w:rsid w:val="00BF1738"/>
    <w:rsid w:val="00BF17D8"/>
    <w:rsid w:val="00BF1ADD"/>
    <w:rsid w:val="00BF1B19"/>
    <w:rsid w:val="00BF1B65"/>
    <w:rsid w:val="00BF211F"/>
    <w:rsid w:val="00BF24D3"/>
    <w:rsid w:val="00BF27A5"/>
    <w:rsid w:val="00BF2D3E"/>
    <w:rsid w:val="00BF3396"/>
    <w:rsid w:val="00BF36E3"/>
    <w:rsid w:val="00BF3D05"/>
    <w:rsid w:val="00BF43B8"/>
    <w:rsid w:val="00BF47F2"/>
    <w:rsid w:val="00BF4B57"/>
    <w:rsid w:val="00BF5202"/>
    <w:rsid w:val="00BF563F"/>
    <w:rsid w:val="00BF5A4C"/>
    <w:rsid w:val="00BF625F"/>
    <w:rsid w:val="00BF66C0"/>
    <w:rsid w:val="00BF67E2"/>
    <w:rsid w:val="00BF6D71"/>
    <w:rsid w:val="00BF70D8"/>
    <w:rsid w:val="00BF7ABD"/>
    <w:rsid w:val="00BF7AE4"/>
    <w:rsid w:val="00C0050A"/>
    <w:rsid w:val="00C00723"/>
    <w:rsid w:val="00C00DB9"/>
    <w:rsid w:val="00C00DDB"/>
    <w:rsid w:val="00C00E58"/>
    <w:rsid w:val="00C00EB5"/>
    <w:rsid w:val="00C0134D"/>
    <w:rsid w:val="00C01E29"/>
    <w:rsid w:val="00C020B0"/>
    <w:rsid w:val="00C021C3"/>
    <w:rsid w:val="00C02D9A"/>
    <w:rsid w:val="00C02DF7"/>
    <w:rsid w:val="00C030F9"/>
    <w:rsid w:val="00C031DD"/>
    <w:rsid w:val="00C032D1"/>
    <w:rsid w:val="00C04907"/>
    <w:rsid w:val="00C049E2"/>
    <w:rsid w:val="00C04A3C"/>
    <w:rsid w:val="00C050E1"/>
    <w:rsid w:val="00C05766"/>
    <w:rsid w:val="00C05D51"/>
    <w:rsid w:val="00C06223"/>
    <w:rsid w:val="00C06816"/>
    <w:rsid w:val="00C0687E"/>
    <w:rsid w:val="00C0721C"/>
    <w:rsid w:val="00C0746C"/>
    <w:rsid w:val="00C0778E"/>
    <w:rsid w:val="00C07E0E"/>
    <w:rsid w:val="00C07ED5"/>
    <w:rsid w:val="00C100B7"/>
    <w:rsid w:val="00C1029C"/>
    <w:rsid w:val="00C10674"/>
    <w:rsid w:val="00C106CA"/>
    <w:rsid w:val="00C107B8"/>
    <w:rsid w:val="00C10D3B"/>
    <w:rsid w:val="00C11439"/>
    <w:rsid w:val="00C11499"/>
    <w:rsid w:val="00C1285B"/>
    <w:rsid w:val="00C129F5"/>
    <w:rsid w:val="00C12B34"/>
    <w:rsid w:val="00C12F0A"/>
    <w:rsid w:val="00C13509"/>
    <w:rsid w:val="00C14861"/>
    <w:rsid w:val="00C14B35"/>
    <w:rsid w:val="00C15875"/>
    <w:rsid w:val="00C158DB"/>
    <w:rsid w:val="00C15993"/>
    <w:rsid w:val="00C164B3"/>
    <w:rsid w:val="00C16687"/>
    <w:rsid w:val="00C166D8"/>
    <w:rsid w:val="00C172E9"/>
    <w:rsid w:val="00C17551"/>
    <w:rsid w:val="00C17C1D"/>
    <w:rsid w:val="00C20322"/>
    <w:rsid w:val="00C20379"/>
    <w:rsid w:val="00C20692"/>
    <w:rsid w:val="00C20829"/>
    <w:rsid w:val="00C20C74"/>
    <w:rsid w:val="00C20D55"/>
    <w:rsid w:val="00C2140A"/>
    <w:rsid w:val="00C21A65"/>
    <w:rsid w:val="00C21AC2"/>
    <w:rsid w:val="00C21BE2"/>
    <w:rsid w:val="00C21EEF"/>
    <w:rsid w:val="00C2269D"/>
    <w:rsid w:val="00C2272B"/>
    <w:rsid w:val="00C2272C"/>
    <w:rsid w:val="00C229EF"/>
    <w:rsid w:val="00C22F81"/>
    <w:rsid w:val="00C2300A"/>
    <w:rsid w:val="00C230CA"/>
    <w:rsid w:val="00C23699"/>
    <w:rsid w:val="00C239FD"/>
    <w:rsid w:val="00C23CA5"/>
    <w:rsid w:val="00C240F7"/>
    <w:rsid w:val="00C24282"/>
    <w:rsid w:val="00C24416"/>
    <w:rsid w:val="00C25231"/>
    <w:rsid w:val="00C256A0"/>
    <w:rsid w:val="00C25839"/>
    <w:rsid w:val="00C258C3"/>
    <w:rsid w:val="00C25AC1"/>
    <w:rsid w:val="00C25D4F"/>
    <w:rsid w:val="00C25FED"/>
    <w:rsid w:val="00C26724"/>
    <w:rsid w:val="00C26DAE"/>
    <w:rsid w:val="00C27FFB"/>
    <w:rsid w:val="00C300CE"/>
    <w:rsid w:val="00C306A6"/>
    <w:rsid w:val="00C30A7D"/>
    <w:rsid w:val="00C3110D"/>
    <w:rsid w:val="00C31137"/>
    <w:rsid w:val="00C3156A"/>
    <w:rsid w:val="00C31594"/>
    <w:rsid w:val="00C31627"/>
    <w:rsid w:val="00C31890"/>
    <w:rsid w:val="00C31B40"/>
    <w:rsid w:val="00C32CA1"/>
    <w:rsid w:val="00C32FF9"/>
    <w:rsid w:val="00C3310B"/>
    <w:rsid w:val="00C334AB"/>
    <w:rsid w:val="00C336A4"/>
    <w:rsid w:val="00C33842"/>
    <w:rsid w:val="00C33A90"/>
    <w:rsid w:val="00C34094"/>
    <w:rsid w:val="00C345A7"/>
    <w:rsid w:val="00C34763"/>
    <w:rsid w:val="00C34B00"/>
    <w:rsid w:val="00C34CF7"/>
    <w:rsid w:val="00C351A6"/>
    <w:rsid w:val="00C354AC"/>
    <w:rsid w:val="00C35E80"/>
    <w:rsid w:val="00C35FB5"/>
    <w:rsid w:val="00C3601D"/>
    <w:rsid w:val="00C36EF0"/>
    <w:rsid w:val="00C37244"/>
    <w:rsid w:val="00C3733C"/>
    <w:rsid w:val="00C3736A"/>
    <w:rsid w:val="00C37A31"/>
    <w:rsid w:val="00C37DF1"/>
    <w:rsid w:val="00C40088"/>
    <w:rsid w:val="00C40CEF"/>
    <w:rsid w:val="00C41176"/>
    <w:rsid w:val="00C42CB8"/>
    <w:rsid w:val="00C4332D"/>
    <w:rsid w:val="00C43945"/>
    <w:rsid w:val="00C43D10"/>
    <w:rsid w:val="00C4458E"/>
    <w:rsid w:val="00C44888"/>
    <w:rsid w:val="00C44CA8"/>
    <w:rsid w:val="00C44DB5"/>
    <w:rsid w:val="00C44E03"/>
    <w:rsid w:val="00C450EF"/>
    <w:rsid w:val="00C4520C"/>
    <w:rsid w:val="00C4685B"/>
    <w:rsid w:val="00C4691C"/>
    <w:rsid w:val="00C47023"/>
    <w:rsid w:val="00C47356"/>
    <w:rsid w:val="00C473C6"/>
    <w:rsid w:val="00C47575"/>
    <w:rsid w:val="00C47809"/>
    <w:rsid w:val="00C47A4F"/>
    <w:rsid w:val="00C47B5B"/>
    <w:rsid w:val="00C47C42"/>
    <w:rsid w:val="00C47CFD"/>
    <w:rsid w:val="00C50201"/>
    <w:rsid w:val="00C50225"/>
    <w:rsid w:val="00C5040A"/>
    <w:rsid w:val="00C5059B"/>
    <w:rsid w:val="00C50772"/>
    <w:rsid w:val="00C513CB"/>
    <w:rsid w:val="00C51402"/>
    <w:rsid w:val="00C52570"/>
    <w:rsid w:val="00C52AB5"/>
    <w:rsid w:val="00C52BDB"/>
    <w:rsid w:val="00C5312E"/>
    <w:rsid w:val="00C531A7"/>
    <w:rsid w:val="00C531F7"/>
    <w:rsid w:val="00C53566"/>
    <w:rsid w:val="00C5368B"/>
    <w:rsid w:val="00C537CF"/>
    <w:rsid w:val="00C537D5"/>
    <w:rsid w:val="00C54815"/>
    <w:rsid w:val="00C548F3"/>
    <w:rsid w:val="00C54C71"/>
    <w:rsid w:val="00C54DD7"/>
    <w:rsid w:val="00C54FF3"/>
    <w:rsid w:val="00C553DF"/>
    <w:rsid w:val="00C55AA3"/>
    <w:rsid w:val="00C571E3"/>
    <w:rsid w:val="00C5736B"/>
    <w:rsid w:val="00C578FD"/>
    <w:rsid w:val="00C57C4F"/>
    <w:rsid w:val="00C57F9A"/>
    <w:rsid w:val="00C60174"/>
    <w:rsid w:val="00C602DF"/>
    <w:rsid w:val="00C603DE"/>
    <w:rsid w:val="00C60A49"/>
    <w:rsid w:val="00C60BE7"/>
    <w:rsid w:val="00C60DEF"/>
    <w:rsid w:val="00C6187D"/>
    <w:rsid w:val="00C61C51"/>
    <w:rsid w:val="00C61F44"/>
    <w:rsid w:val="00C62152"/>
    <w:rsid w:val="00C626D9"/>
    <w:rsid w:val="00C6276A"/>
    <w:rsid w:val="00C629FA"/>
    <w:rsid w:val="00C63963"/>
    <w:rsid w:val="00C643F8"/>
    <w:rsid w:val="00C64AFC"/>
    <w:rsid w:val="00C64B53"/>
    <w:rsid w:val="00C64DA0"/>
    <w:rsid w:val="00C64EBB"/>
    <w:rsid w:val="00C64F1A"/>
    <w:rsid w:val="00C64FF3"/>
    <w:rsid w:val="00C65AB4"/>
    <w:rsid w:val="00C664E7"/>
    <w:rsid w:val="00C66CF2"/>
    <w:rsid w:val="00C67A09"/>
    <w:rsid w:val="00C67C0B"/>
    <w:rsid w:val="00C67EAA"/>
    <w:rsid w:val="00C70353"/>
    <w:rsid w:val="00C70814"/>
    <w:rsid w:val="00C726EC"/>
    <w:rsid w:val="00C72735"/>
    <w:rsid w:val="00C728A0"/>
    <w:rsid w:val="00C72CD8"/>
    <w:rsid w:val="00C7312B"/>
    <w:rsid w:val="00C7361C"/>
    <w:rsid w:val="00C73A01"/>
    <w:rsid w:val="00C73CEE"/>
    <w:rsid w:val="00C74145"/>
    <w:rsid w:val="00C7461F"/>
    <w:rsid w:val="00C7478F"/>
    <w:rsid w:val="00C74803"/>
    <w:rsid w:val="00C74E56"/>
    <w:rsid w:val="00C750AB"/>
    <w:rsid w:val="00C7521F"/>
    <w:rsid w:val="00C75667"/>
    <w:rsid w:val="00C757E3"/>
    <w:rsid w:val="00C75A18"/>
    <w:rsid w:val="00C761DE"/>
    <w:rsid w:val="00C761FC"/>
    <w:rsid w:val="00C7635E"/>
    <w:rsid w:val="00C76F11"/>
    <w:rsid w:val="00C77E57"/>
    <w:rsid w:val="00C801C5"/>
    <w:rsid w:val="00C802FC"/>
    <w:rsid w:val="00C80D28"/>
    <w:rsid w:val="00C80F94"/>
    <w:rsid w:val="00C811C6"/>
    <w:rsid w:val="00C8165D"/>
    <w:rsid w:val="00C81925"/>
    <w:rsid w:val="00C81CC9"/>
    <w:rsid w:val="00C82532"/>
    <w:rsid w:val="00C8280F"/>
    <w:rsid w:val="00C830C0"/>
    <w:rsid w:val="00C8339E"/>
    <w:rsid w:val="00C834E4"/>
    <w:rsid w:val="00C83931"/>
    <w:rsid w:val="00C83DB8"/>
    <w:rsid w:val="00C84613"/>
    <w:rsid w:val="00C851B8"/>
    <w:rsid w:val="00C85353"/>
    <w:rsid w:val="00C85857"/>
    <w:rsid w:val="00C860B9"/>
    <w:rsid w:val="00C8628C"/>
    <w:rsid w:val="00C8629D"/>
    <w:rsid w:val="00C86B83"/>
    <w:rsid w:val="00C86E43"/>
    <w:rsid w:val="00C86E8A"/>
    <w:rsid w:val="00C871E3"/>
    <w:rsid w:val="00C87589"/>
    <w:rsid w:val="00C878E1"/>
    <w:rsid w:val="00C87CC1"/>
    <w:rsid w:val="00C87D0E"/>
    <w:rsid w:val="00C902F9"/>
    <w:rsid w:val="00C90318"/>
    <w:rsid w:val="00C9036A"/>
    <w:rsid w:val="00C908B0"/>
    <w:rsid w:val="00C91136"/>
    <w:rsid w:val="00C91808"/>
    <w:rsid w:val="00C91B87"/>
    <w:rsid w:val="00C9297B"/>
    <w:rsid w:val="00C92BD6"/>
    <w:rsid w:val="00C92F34"/>
    <w:rsid w:val="00C92FAE"/>
    <w:rsid w:val="00C93B2C"/>
    <w:rsid w:val="00C93EB8"/>
    <w:rsid w:val="00C94196"/>
    <w:rsid w:val="00C9482E"/>
    <w:rsid w:val="00C94A78"/>
    <w:rsid w:val="00C9513B"/>
    <w:rsid w:val="00C95249"/>
    <w:rsid w:val="00C95591"/>
    <w:rsid w:val="00C958DC"/>
    <w:rsid w:val="00C96BCC"/>
    <w:rsid w:val="00C970C5"/>
    <w:rsid w:val="00C97B95"/>
    <w:rsid w:val="00C97C6A"/>
    <w:rsid w:val="00CA0325"/>
    <w:rsid w:val="00CA07A6"/>
    <w:rsid w:val="00CA08CF"/>
    <w:rsid w:val="00CA0999"/>
    <w:rsid w:val="00CA0C70"/>
    <w:rsid w:val="00CA11C4"/>
    <w:rsid w:val="00CA15CC"/>
    <w:rsid w:val="00CA1DE1"/>
    <w:rsid w:val="00CA2675"/>
    <w:rsid w:val="00CA2B6F"/>
    <w:rsid w:val="00CA330E"/>
    <w:rsid w:val="00CA350B"/>
    <w:rsid w:val="00CA44C4"/>
    <w:rsid w:val="00CA4A51"/>
    <w:rsid w:val="00CA4CF9"/>
    <w:rsid w:val="00CA4F2C"/>
    <w:rsid w:val="00CA4F9F"/>
    <w:rsid w:val="00CA51C1"/>
    <w:rsid w:val="00CA5881"/>
    <w:rsid w:val="00CA5B95"/>
    <w:rsid w:val="00CA6284"/>
    <w:rsid w:val="00CA6B38"/>
    <w:rsid w:val="00CA70D4"/>
    <w:rsid w:val="00CA7EB1"/>
    <w:rsid w:val="00CB0176"/>
    <w:rsid w:val="00CB049C"/>
    <w:rsid w:val="00CB0C34"/>
    <w:rsid w:val="00CB0EDB"/>
    <w:rsid w:val="00CB126B"/>
    <w:rsid w:val="00CB163D"/>
    <w:rsid w:val="00CB2947"/>
    <w:rsid w:val="00CB3622"/>
    <w:rsid w:val="00CB3A39"/>
    <w:rsid w:val="00CB42D3"/>
    <w:rsid w:val="00CB47D5"/>
    <w:rsid w:val="00CB5F95"/>
    <w:rsid w:val="00CB6114"/>
    <w:rsid w:val="00CB6431"/>
    <w:rsid w:val="00CB7225"/>
    <w:rsid w:val="00CB7682"/>
    <w:rsid w:val="00CB7944"/>
    <w:rsid w:val="00CB7ADB"/>
    <w:rsid w:val="00CB7AFD"/>
    <w:rsid w:val="00CC05B3"/>
    <w:rsid w:val="00CC0E69"/>
    <w:rsid w:val="00CC0E8F"/>
    <w:rsid w:val="00CC0EAC"/>
    <w:rsid w:val="00CC12B5"/>
    <w:rsid w:val="00CC1361"/>
    <w:rsid w:val="00CC1E9E"/>
    <w:rsid w:val="00CC1FF0"/>
    <w:rsid w:val="00CC223A"/>
    <w:rsid w:val="00CC2EDD"/>
    <w:rsid w:val="00CC310E"/>
    <w:rsid w:val="00CC314D"/>
    <w:rsid w:val="00CC318D"/>
    <w:rsid w:val="00CC31E4"/>
    <w:rsid w:val="00CC35B8"/>
    <w:rsid w:val="00CC3A21"/>
    <w:rsid w:val="00CC4000"/>
    <w:rsid w:val="00CC42FA"/>
    <w:rsid w:val="00CC485D"/>
    <w:rsid w:val="00CC4C95"/>
    <w:rsid w:val="00CC4D36"/>
    <w:rsid w:val="00CC4DB3"/>
    <w:rsid w:val="00CC528C"/>
    <w:rsid w:val="00CC566F"/>
    <w:rsid w:val="00CC5764"/>
    <w:rsid w:val="00CC58CC"/>
    <w:rsid w:val="00CC590A"/>
    <w:rsid w:val="00CC5B08"/>
    <w:rsid w:val="00CC62A5"/>
    <w:rsid w:val="00CC67EA"/>
    <w:rsid w:val="00CC6855"/>
    <w:rsid w:val="00CC7152"/>
    <w:rsid w:val="00CC7558"/>
    <w:rsid w:val="00CC7815"/>
    <w:rsid w:val="00CC78D3"/>
    <w:rsid w:val="00CC7A01"/>
    <w:rsid w:val="00CC7BEE"/>
    <w:rsid w:val="00CC7BF4"/>
    <w:rsid w:val="00CC7D9B"/>
    <w:rsid w:val="00CD02DE"/>
    <w:rsid w:val="00CD07E6"/>
    <w:rsid w:val="00CD1176"/>
    <w:rsid w:val="00CD1C23"/>
    <w:rsid w:val="00CD1D0B"/>
    <w:rsid w:val="00CD1F3A"/>
    <w:rsid w:val="00CD2360"/>
    <w:rsid w:val="00CD2793"/>
    <w:rsid w:val="00CD2CF3"/>
    <w:rsid w:val="00CD3235"/>
    <w:rsid w:val="00CD325D"/>
    <w:rsid w:val="00CD354B"/>
    <w:rsid w:val="00CD365D"/>
    <w:rsid w:val="00CD3FD7"/>
    <w:rsid w:val="00CD4169"/>
    <w:rsid w:val="00CD4DE5"/>
    <w:rsid w:val="00CD4F42"/>
    <w:rsid w:val="00CD5CB5"/>
    <w:rsid w:val="00CD6215"/>
    <w:rsid w:val="00CD6428"/>
    <w:rsid w:val="00CD64CE"/>
    <w:rsid w:val="00CD64F5"/>
    <w:rsid w:val="00CD6701"/>
    <w:rsid w:val="00CD67F9"/>
    <w:rsid w:val="00CD700A"/>
    <w:rsid w:val="00CD71B7"/>
    <w:rsid w:val="00CD7279"/>
    <w:rsid w:val="00CD758F"/>
    <w:rsid w:val="00CE06BA"/>
    <w:rsid w:val="00CE0D7E"/>
    <w:rsid w:val="00CE173B"/>
    <w:rsid w:val="00CE1D40"/>
    <w:rsid w:val="00CE2ABE"/>
    <w:rsid w:val="00CE2DD5"/>
    <w:rsid w:val="00CE3385"/>
    <w:rsid w:val="00CE3713"/>
    <w:rsid w:val="00CE37C9"/>
    <w:rsid w:val="00CE3F5B"/>
    <w:rsid w:val="00CE49A4"/>
    <w:rsid w:val="00CE574A"/>
    <w:rsid w:val="00CE5C6F"/>
    <w:rsid w:val="00CE5FBA"/>
    <w:rsid w:val="00CE6410"/>
    <w:rsid w:val="00CE64BC"/>
    <w:rsid w:val="00CE6C0C"/>
    <w:rsid w:val="00CE7089"/>
    <w:rsid w:val="00CE738F"/>
    <w:rsid w:val="00CE757B"/>
    <w:rsid w:val="00CE76B6"/>
    <w:rsid w:val="00CE7E0C"/>
    <w:rsid w:val="00CE7EAD"/>
    <w:rsid w:val="00CF0613"/>
    <w:rsid w:val="00CF0818"/>
    <w:rsid w:val="00CF0E18"/>
    <w:rsid w:val="00CF166B"/>
    <w:rsid w:val="00CF1824"/>
    <w:rsid w:val="00CF18E6"/>
    <w:rsid w:val="00CF19A0"/>
    <w:rsid w:val="00CF1C60"/>
    <w:rsid w:val="00CF1CE8"/>
    <w:rsid w:val="00CF2B5D"/>
    <w:rsid w:val="00CF370F"/>
    <w:rsid w:val="00CF3880"/>
    <w:rsid w:val="00CF3FE1"/>
    <w:rsid w:val="00CF43EC"/>
    <w:rsid w:val="00CF4401"/>
    <w:rsid w:val="00CF4607"/>
    <w:rsid w:val="00CF54FA"/>
    <w:rsid w:val="00CF5609"/>
    <w:rsid w:val="00CF56A8"/>
    <w:rsid w:val="00CF58CD"/>
    <w:rsid w:val="00CF5A99"/>
    <w:rsid w:val="00CF5AF4"/>
    <w:rsid w:val="00CF64B3"/>
    <w:rsid w:val="00CF66A4"/>
    <w:rsid w:val="00CF7A9D"/>
    <w:rsid w:val="00CF7D9A"/>
    <w:rsid w:val="00D000D2"/>
    <w:rsid w:val="00D00484"/>
    <w:rsid w:val="00D0058F"/>
    <w:rsid w:val="00D0075A"/>
    <w:rsid w:val="00D00AC6"/>
    <w:rsid w:val="00D016F3"/>
    <w:rsid w:val="00D0179B"/>
    <w:rsid w:val="00D023FD"/>
    <w:rsid w:val="00D02A63"/>
    <w:rsid w:val="00D02B1C"/>
    <w:rsid w:val="00D02C14"/>
    <w:rsid w:val="00D02D5C"/>
    <w:rsid w:val="00D02DB0"/>
    <w:rsid w:val="00D032FF"/>
    <w:rsid w:val="00D03A5A"/>
    <w:rsid w:val="00D03C22"/>
    <w:rsid w:val="00D03EB1"/>
    <w:rsid w:val="00D03F04"/>
    <w:rsid w:val="00D03F74"/>
    <w:rsid w:val="00D04571"/>
    <w:rsid w:val="00D04A53"/>
    <w:rsid w:val="00D04B7F"/>
    <w:rsid w:val="00D0525B"/>
    <w:rsid w:val="00D055C2"/>
    <w:rsid w:val="00D05883"/>
    <w:rsid w:val="00D05A31"/>
    <w:rsid w:val="00D05F78"/>
    <w:rsid w:val="00D060F9"/>
    <w:rsid w:val="00D06C31"/>
    <w:rsid w:val="00D06ED8"/>
    <w:rsid w:val="00D07377"/>
    <w:rsid w:val="00D07413"/>
    <w:rsid w:val="00D107B5"/>
    <w:rsid w:val="00D10E95"/>
    <w:rsid w:val="00D10E9E"/>
    <w:rsid w:val="00D10EAE"/>
    <w:rsid w:val="00D12081"/>
    <w:rsid w:val="00D121D5"/>
    <w:rsid w:val="00D1275A"/>
    <w:rsid w:val="00D127F2"/>
    <w:rsid w:val="00D13248"/>
    <w:rsid w:val="00D136F4"/>
    <w:rsid w:val="00D13933"/>
    <w:rsid w:val="00D13BBB"/>
    <w:rsid w:val="00D13E38"/>
    <w:rsid w:val="00D13E94"/>
    <w:rsid w:val="00D140E1"/>
    <w:rsid w:val="00D14260"/>
    <w:rsid w:val="00D145B0"/>
    <w:rsid w:val="00D14B2E"/>
    <w:rsid w:val="00D14B63"/>
    <w:rsid w:val="00D152E4"/>
    <w:rsid w:val="00D15D3E"/>
    <w:rsid w:val="00D16256"/>
    <w:rsid w:val="00D1626F"/>
    <w:rsid w:val="00D16611"/>
    <w:rsid w:val="00D16754"/>
    <w:rsid w:val="00D16B64"/>
    <w:rsid w:val="00D16BF7"/>
    <w:rsid w:val="00D16C93"/>
    <w:rsid w:val="00D17312"/>
    <w:rsid w:val="00D2000A"/>
    <w:rsid w:val="00D20179"/>
    <w:rsid w:val="00D202B3"/>
    <w:rsid w:val="00D20D14"/>
    <w:rsid w:val="00D21C93"/>
    <w:rsid w:val="00D21D83"/>
    <w:rsid w:val="00D21E79"/>
    <w:rsid w:val="00D221F7"/>
    <w:rsid w:val="00D2241B"/>
    <w:rsid w:val="00D229A6"/>
    <w:rsid w:val="00D22BA5"/>
    <w:rsid w:val="00D234E6"/>
    <w:rsid w:val="00D2364E"/>
    <w:rsid w:val="00D2370D"/>
    <w:rsid w:val="00D23FBA"/>
    <w:rsid w:val="00D24175"/>
    <w:rsid w:val="00D24A94"/>
    <w:rsid w:val="00D24E2F"/>
    <w:rsid w:val="00D24FF3"/>
    <w:rsid w:val="00D26289"/>
    <w:rsid w:val="00D268E0"/>
    <w:rsid w:val="00D26B46"/>
    <w:rsid w:val="00D279F8"/>
    <w:rsid w:val="00D3002E"/>
    <w:rsid w:val="00D30534"/>
    <w:rsid w:val="00D30626"/>
    <w:rsid w:val="00D307D1"/>
    <w:rsid w:val="00D30F74"/>
    <w:rsid w:val="00D31BC9"/>
    <w:rsid w:val="00D31D9E"/>
    <w:rsid w:val="00D31F55"/>
    <w:rsid w:val="00D321EA"/>
    <w:rsid w:val="00D328EE"/>
    <w:rsid w:val="00D328EF"/>
    <w:rsid w:val="00D331A1"/>
    <w:rsid w:val="00D337BF"/>
    <w:rsid w:val="00D33C2A"/>
    <w:rsid w:val="00D33D4E"/>
    <w:rsid w:val="00D33DCE"/>
    <w:rsid w:val="00D3449D"/>
    <w:rsid w:val="00D3477A"/>
    <w:rsid w:val="00D34A74"/>
    <w:rsid w:val="00D34B16"/>
    <w:rsid w:val="00D34F00"/>
    <w:rsid w:val="00D34FEC"/>
    <w:rsid w:val="00D35456"/>
    <w:rsid w:val="00D35611"/>
    <w:rsid w:val="00D35BE1"/>
    <w:rsid w:val="00D363DD"/>
    <w:rsid w:val="00D36BE4"/>
    <w:rsid w:val="00D3770B"/>
    <w:rsid w:val="00D4003A"/>
    <w:rsid w:val="00D40378"/>
    <w:rsid w:val="00D4064E"/>
    <w:rsid w:val="00D40773"/>
    <w:rsid w:val="00D409BE"/>
    <w:rsid w:val="00D40AF2"/>
    <w:rsid w:val="00D40D4E"/>
    <w:rsid w:val="00D40EEF"/>
    <w:rsid w:val="00D414B9"/>
    <w:rsid w:val="00D41501"/>
    <w:rsid w:val="00D41720"/>
    <w:rsid w:val="00D419BA"/>
    <w:rsid w:val="00D41BF1"/>
    <w:rsid w:val="00D4298B"/>
    <w:rsid w:val="00D42A32"/>
    <w:rsid w:val="00D43BAE"/>
    <w:rsid w:val="00D441E4"/>
    <w:rsid w:val="00D44500"/>
    <w:rsid w:val="00D44A86"/>
    <w:rsid w:val="00D4609B"/>
    <w:rsid w:val="00D46806"/>
    <w:rsid w:val="00D46C3D"/>
    <w:rsid w:val="00D46F30"/>
    <w:rsid w:val="00D470B5"/>
    <w:rsid w:val="00D4730E"/>
    <w:rsid w:val="00D475C9"/>
    <w:rsid w:val="00D47B60"/>
    <w:rsid w:val="00D47F0F"/>
    <w:rsid w:val="00D5080E"/>
    <w:rsid w:val="00D50D57"/>
    <w:rsid w:val="00D50EC1"/>
    <w:rsid w:val="00D50FC6"/>
    <w:rsid w:val="00D511FF"/>
    <w:rsid w:val="00D516F5"/>
    <w:rsid w:val="00D51967"/>
    <w:rsid w:val="00D51CCE"/>
    <w:rsid w:val="00D524EA"/>
    <w:rsid w:val="00D52A26"/>
    <w:rsid w:val="00D52F02"/>
    <w:rsid w:val="00D531F4"/>
    <w:rsid w:val="00D5394D"/>
    <w:rsid w:val="00D539A8"/>
    <w:rsid w:val="00D53F01"/>
    <w:rsid w:val="00D54346"/>
    <w:rsid w:val="00D55414"/>
    <w:rsid w:val="00D55488"/>
    <w:rsid w:val="00D554FD"/>
    <w:rsid w:val="00D55D6F"/>
    <w:rsid w:val="00D55E6C"/>
    <w:rsid w:val="00D566DD"/>
    <w:rsid w:val="00D56F71"/>
    <w:rsid w:val="00D56F76"/>
    <w:rsid w:val="00D60421"/>
    <w:rsid w:val="00D60C7C"/>
    <w:rsid w:val="00D60F9B"/>
    <w:rsid w:val="00D612CA"/>
    <w:rsid w:val="00D618B8"/>
    <w:rsid w:val="00D61933"/>
    <w:rsid w:val="00D61A0E"/>
    <w:rsid w:val="00D61BBF"/>
    <w:rsid w:val="00D61C0B"/>
    <w:rsid w:val="00D626A2"/>
    <w:rsid w:val="00D6274A"/>
    <w:rsid w:val="00D62F82"/>
    <w:rsid w:val="00D6366A"/>
    <w:rsid w:val="00D636F0"/>
    <w:rsid w:val="00D6376E"/>
    <w:rsid w:val="00D6380E"/>
    <w:rsid w:val="00D63ACC"/>
    <w:rsid w:val="00D63BF4"/>
    <w:rsid w:val="00D64126"/>
    <w:rsid w:val="00D6442A"/>
    <w:rsid w:val="00D6496A"/>
    <w:rsid w:val="00D650DB"/>
    <w:rsid w:val="00D652E5"/>
    <w:rsid w:val="00D65405"/>
    <w:rsid w:val="00D6563D"/>
    <w:rsid w:val="00D65748"/>
    <w:rsid w:val="00D6593B"/>
    <w:rsid w:val="00D662A2"/>
    <w:rsid w:val="00D6685A"/>
    <w:rsid w:val="00D66C4C"/>
    <w:rsid w:val="00D66C8A"/>
    <w:rsid w:val="00D66EA8"/>
    <w:rsid w:val="00D67105"/>
    <w:rsid w:val="00D672FF"/>
    <w:rsid w:val="00D67738"/>
    <w:rsid w:val="00D678A2"/>
    <w:rsid w:val="00D7001D"/>
    <w:rsid w:val="00D7042D"/>
    <w:rsid w:val="00D71100"/>
    <w:rsid w:val="00D71636"/>
    <w:rsid w:val="00D71BCC"/>
    <w:rsid w:val="00D726B0"/>
    <w:rsid w:val="00D72863"/>
    <w:rsid w:val="00D728E9"/>
    <w:rsid w:val="00D72A3D"/>
    <w:rsid w:val="00D72A8F"/>
    <w:rsid w:val="00D72F14"/>
    <w:rsid w:val="00D73823"/>
    <w:rsid w:val="00D73C42"/>
    <w:rsid w:val="00D73F1B"/>
    <w:rsid w:val="00D73F76"/>
    <w:rsid w:val="00D749E5"/>
    <w:rsid w:val="00D7521F"/>
    <w:rsid w:val="00D75256"/>
    <w:rsid w:val="00D75329"/>
    <w:rsid w:val="00D75694"/>
    <w:rsid w:val="00D7585A"/>
    <w:rsid w:val="00D7597E"/>
    <w:rsid w:val="00D7707F"/>
    <w:rsid w:val="00D77104"/>
    <w:rsid w:val="00D77415"/>
    <w:rsid w:val="00D774E3"/>
    <w:rsid w:val="00D774FC"/>
    <w:rsid w:val="00D7761F"/>
    <w:rsid w:val="00D77BDF"/>
    <w:rsid w:val="00D80360"/>
    <w:rsid w:val="00D80E3F"/>
    <w:rsid w:val="00D813DB"/>
    <w:rsid w:val="00D814B6"/>
    <w:rsid w:val="00D8159C"/>
    <w:rsid w:val="00D81F21"/>
    <w:rsid w:val="00D81F71"/>
    <w:rsid w:val="00D8217D"/>
    <w:rsid w:val="00D82DA9"/>
    <w:rsid w:val="00D836FB"/>
    <w:rsid w:val="00D83711"/>
    <w:rsid w:val="00D8394C"/>
    <w:rsid w:val="00D83CD4"/>
    <w:rsid w:val="00D84193"/>
    <w:rsid w:val="00D843F9"/>
    <w:rsid w:val="00D8535E"/>
    <w:rsid w:val="00D8546A"/>
    <w:rsid w:val="00D85786"/>
    <w:rsid w:val="00D85BD3"/>
    <w:rsid w:val="00D86F61"/>
    <w:rsid w:val="00D87070"/>
    <w:rsid w:val="00D8707F"/>
    <w:rsid w:val="00D874DB"/>
    <w:rsid w:val="00D903B1"/>
    <w:rsid w:val="00D9098A"/>
    <w:rsid w:val="00D90B75"/>
    <w:rsid w:val="00D9113E"/>
    <w:rsid w:val="00D9180D"/>
    <w:rsid w:val="00D92656"/>
    <w:rsid w:val="00D927EA"/>
    <w:rsid w:val="00D92A87"/>
    <w:rsid w:val="00D92AE6"/>
    <w:rsid w:val="00D92C40"/>
    <w:rsid w:val="00D92DA3"/>
    <w:rsid w:val="00D92DBC"/>
    <w:rsid w:val="00D9376C"/>
    <w:rsid w:val="00D93B9E"/>
    <w:rsid w:val="00D943A1"/>
    <w:rsid w:val="00D945F6"/>
    <w:rsid w:val="00D94B2D"/>
    <w:rsid w:val="00D96389"/>
    <w:rsid w:val="00D96B52"/>
    <w:rsid w:val="00D972B5"/>
    <w:rsid w:val="00D974AF"/>
    <w:rsid w:val="00DA0278"/>
    <w:rsid w:val="00DA070D"/>
    <w:rsid w:val="00DA0E9F"/>
    <w:rsid w:val="00DA0F3F"/>
    <w:rsid w:val="00DA11CC"/>
    <w:rsid w:val="00DA1583"/>
    <w:rsid w:val="00DA1926"/>
    <w:rsid w:val="00DA1975"/>
    <w:rsid w:val="00DA1B77"/>
    <w:rsid w:val="00DA220E"/>
    <w:rsid w:val="00DA22FF"/>
    <w:rsid w:val="00DA2AB9"/>
    <w:rsid w:val="00DA2B94"/>
    <w:rsid w:val="00DA2DDE"/>
    <w:rsid w:val="00DA3061"/>
    <w:rsid w:val="00DA34D8"/>
    <w:rsid w:val="00DA38DE"/>
    <w:rsid w:val="00DA4179"/>
    <w:rsid w:val="00DA4333"/>
    <w:rsid w:val="00DA4A48"/>
    <w:rsid w:val="00DA4CEF"/>
    <w:rsid w:val="00DA4F70"/>
    <w:rsid w:val="00DA5502"/>
    <w:rsid w:val="00DA565D"/>
    <w:rsid w:val="00DA5B6D"/>
    <w:rsid w:val="00DA61B2"/>
    <w:rsid w:val="00DA61CD"/>
    <w:rsid w:val="00DA62A8"/>
    <w:rsid w:val="00DA62E8"/>
    <w:rsid w:val="00DA63EA"/>
    <w:rsid w:val="00DA6F2C"/>
    <w:rsid w:val="00DB029B"/>
    <w:rsid w:val="00DB090D"/>
    <w:rsid w:val="00DB12FA"/>
    <w:rsid w:val="00DB292B"/>
    <w:rsid w:val="00DB2A2F"/>
    <w:rsid w:val="00DB2B2D"/>
    <w:rsid w:val="00DB2B60"/>
    <w:rsid w:val="00DB2BA1"/>
    <w:rsid w:val="00DB2C16"/>
    <w:rsid w:val="00DB2D9D"/>
    <w:rsid w:val="00DB3B91"/>
    <w:rsid w:val="00DB3BD4"/>
    <w:rsid w:val="00DB3BED"/>
    <w:rsid w:val="00DB3DA9"/>
    <w:rsid w:val="00DB4442"/>
    <w:rsid w:val="00DB4A3C"/>
    <w:rsid w:val="00DB4C73"/>
    <w:rsid w:val="00DB4CE8"/>
    <w:rsid w:val="00DB4ECC"/>
    <w:rsid w:val="00DB4FA1"/>
    <w:rsid w:val="00DB54A1"/>
    <w:rsid w:val="00DB54CB"/>
    <w:rsid w:val="00DB5625"/>
    <w:rsid w:val="00DB60A4"/>
    <w:rsid w:val="00DB6E00"/>
    <w:rsid w:val="00DB6E35"/>
    <w:rsid w:val="00DB7060"/>
    <w:rsid w:val="00DB7AD7"/>
    <w:rsid w:val="00DC0171"/>
    <w:rsid w:val="00DC0CF6"/>
    <w:rsid w:val="00DC0EDF"/>
    <w:rsid w:val="00DC0F19"/>
    <w:rsid w:val="00DC1556"/>
    <w:rsid w:val="00DC15D1"/>
    <w:rsid w:val="00DC1B50"/>
    <w:rsid w:val="00DC1CB1"/>
    <w:rsid w:val="00DC1DD3"/>
    <w:rsid w:val="00DC27FB"/>
    <w:rsid w:val="00DC29DA"/>
    <w:rsid w:val="00DC2B16"/>
    <w:rsid w:val="00DC2D19"/>
    <w:rsid w:val="00DC3166"/>
    <w:rsid w:val="00DC3525"/>
    <w:rsid w:val="00DC373A"/>
    <w:rsid w:val="00DC3BFC"/>
    <w:rsid w:val="00DC3E3D"/>
    <w:rsid w:val="00DC4363"/>
    <w:rsid w:val="00DC43B5"/>
    <w:rsid w:val="00DC5044"/>
    <w:rsid w:val="00DC53BF"/>
    <w:rsid w:val="00DC58E9"/>
    <w:rsid w:val="00DC591C"/>
    <w:rsid w:val="00DC5AAD"/>
    <w:rsid w:val="00DC5F91"/>
    <w:rsid w:val="00DC6311"/>
    <w:rsid w:val="00DC6C31"/>
    <w:rsid w:val="00DC7013"/>
    <w:rsid w:val="00DD026D"/>
    <w:rsid w:val="00DD02B8"/>
    <w:rsid w:val="00DD0759"/>
    <w:rsid w:val="00DD09CF"/>
    <w:rsid w:val="00DD0C01"/>
    <w:rsid w:val="00DD1632"/>
    <w:rsid w:val="00DD165E"/>
    <w:rsid w:val="00DD1858"/>
    <w:rsid w:val="00DD2162"/>
    <w:rsid w:val="00DD2240"/>
    <w:rsid w:val="00DD323C"/>
    <w:rsid w:val="00DD32A6"/>
    <w:rsid w:val="00DD3478"/>
    <w:rsid w:val="00DD34A3"/>
    <w:rsid w:val="00DD3F97"/>
    <w:rsid w:val="00DD3FA3"/>
    <w:rsid w:val="00DD40E3"/>
    <w:rsid w:val="00DD48E1"/>
    <w:rsid w:val="00DD5AE1"/>
    <w:rsid w:val="00DD5E4E"/>
    <w:rsid w:val="00DD6176"/>
    <w:rsid w:val="00DD6538"/>
    <w:rsid w:val="00DD654F"/>
    <w:rsid w:val="00DD65A5"/>
    <w:rsid w:val="00DD6726"/>
    <w:rsid w:val="00DD6943"/>
    <w:rsid w:val="00DD707D"/>
    <w:rsid w:val="00DD7A72"/>
    <w:rsid w:val="00DD7BBD"/>
    <w:rsid w:val="00DE00D7"/>
    <w:rsid w:val="00DE04BF"/>
    <w:rsid w:val="00DE06EF"/>
    <w:rsid w:val="00DE079E"/>
    <w:rsid w:val="00DE0B4A"/>
    <w:rsid w:val="00DE0F26"/>
    <w:rsid w:val="00DE0FEF"/>
    <w:rsid w:val="00DE10AD"/>
    <w:rsid w:val="00DE1276"/>
    <w:rsid w:val="00DE2304"/>
    <w:rsid w:val="00DE2619"/>
    <w:rsid w:val="00DE4288"/>
    <w:rsid w:val="00DE4383"/>
    <w:rsid w:val="00DE4942"/>
    <w:rsid w:val="00DE49F2"/>
    <w:rsid w:val="00DE5470"/>
    <w:rsid w:val="00DE5D17"/>
    <w:rsid w:val="00DE5F42"/>
    <w:rsid w:val="00DE73BF"/>
    <w:rsid w:val="00DE76F8"/>
    <w:rsid w:val="00DF0AEE"/>
    <w:rsid w:val="00DF0D2A"/>
    <w:rsid w:val="00DF0DDA"/>
    <w:rsid w:val="00DF10A9"/>
    <w:rsid w:val="00DF1E26"/>
    <w:rsid w:val="00DF2CEF"/>
    <w:rsid w:val="00DF2D30"/>
    <w:rsid w:val="00DF3363"/>
    <w:rsid w:val="00DF3D60"/>
    <w:rsid w:val="00DF466E"/>
    <w:rsid w:val="00DF4CC3"/>
    <w:rsid w:val="00DF5144"/>
    <w:rsid w:val="00DF5B89"/>
    <w:rsid w:val="00DF61E1"/>
    <w:rsid w:val="00DF72AC"/>
    <w:rsid w:val="00DF7494"/>
    <w:rsid w:val="00DF7593"/>
    <w:rsid w:val="00DF7975"/>
    <w:rsid w:val="00E00282"/>
    <w:rsid w:val="00E0092A"/>
    <w:rsid w:val="00E00A17"/>
    <w:rsid w:val="00E00A59"/>
    <w:rsid w:val="00E00BBC"/>
    <w:rsid w:val="00E00CD2"/>
    <w:rsid w:val="00E0107C"/>
    <w:rsid w:val="00E01096"/>
    <w:rsid w:val="00E015A6"/>
    <w:rsid w:val="00E01CB6"/>
    <w:rsid w:val="00E01D09"/>
    <w:rsid w:val="00E02350"/>
    <w:rsid w:val="00E02430"/>
    <w:rsid w:val="00E02728"/>
    <w:rsid w:val="00E0287B"/>
    <w:rsid w:val="00E03781"/>
    <w:rsid w:val="00E03C64"/>
    <w:rsid w:val="00E04BB3"/>
    <w:rsid w:val="00E04D5F"/>
    <w:rsid w:val="00E04E8C"/>
    <w:rsid w:val="00E05447"/>
    <w:rsid w:val="00E056D9"/>
    <w:rsid w:val="00E0578D"/>
    <w:rsid w:val="00E05808"/>
    <w:rsid w:val="00E0681E"/>
    <w:rsid w:val="00E068AA"/>
    <w:rsid w:val="00E06A25"/>
    <w:rsid w:val="00E079BB"/>
    <w:rsid w:val="00E07A51"/>
    <w:rsid w:val="00E07BA3"/>
    <w:rsid w:val="00E07BC1"/>
    <w:rsid w:val="00E1010D"/>
    <w:rsid w:val="00E102DE"/>
    <w:rsid w:val="00E102E4"/>
    <w:rsid w:val="00E1079D"/>
    <w:rsid w:val="00E10D26"/>
    <w:rsid w:val="00E1130C"/>
    <w:rsid w:val="00E115F6"/>
    <w:rsid w:val="00E118BC"/>
    <w:rsid w:val="00E11BD3"/>
    <w:rsid w:val="00E11CF4"/>
    <w:rsid w:val="00E124F9"/>
    <w:rsid w:val="00E1287D"/>
    <w:rsid w:val="00E12B4F"/>
    <w:rsid w:val="00E13247"/>
    <w:rsid w:val="00E13566"/>
    <w:rsid w:val="00E13570"/>
    <w:rsid w:val="00E13597"/>
    <w:rsid w:val="00E136F5"/>
    <w:rsid w:val="00E146B7"/>
    <w:rsid w:val="00E148A6"/>
    <w:rsid w:val="00E148B4"/>
    <w:rsid w:val="00E15364"/>
    <w:rsid w:val="00E1563B"/>
    <w:rsid w:val="00E1563E"/>
    <w:rsid w:val="00E15A1D"/>
    <w:rsid w:val="00E1631E"/>
    <w:rsid w:val="00E17133"/>
    <w:rsid w:val="00E17966"/>
    <w:rsid w:val="00E17AB1"/>
    <w:rsid w:val="00E17C4B"/>
    <w:rsid w:val="00E17C79"/>
    <w:rsid w:val="00E17E41"/>
    <w:rsid w:val="00E2084C"/>
    <w:rsid w:val="00E2091B"/>
    <w:rsid w:val="00E20CBC"/>
    <w:rsid w:val="00E20D0B"/>
    <w:rsid w:val="00E20F1E"/>
    <w:rsid w:val="00E213DA"/>
    <w:rsid w:val="00E21692"/>
    <w:rsid w:val="00E219F7"/>
    <w:rsid w:val="00E21AEA"/>
    <w:rsid w:val="00E22720"/>
    <w:rsid w:val="00E23474"/>
    <w:rsid w:val="00E23E9F"/>
    <w:rsid w:val="00E24A03"/>
    <w:rsid w:val="00E24B7B"/>
    <w:rsid w:val="00E24BFC"/>
    <w:rsid w:val="00E250BC"/>
    <w:rsid w:val="00E25BD6"/>
    <w:rsid w:val="00E25D3E"/>
    <w:rsid w:val="00E263FC"/>
    <w:rsid w:val="00E2661A"/>
    <w:rsid w:val="00E2669D"/>
    <w:rsid w:val="00E26708"/>
    <w:rsid w:val="00E267CD"/>
    <w:rsid w:val="00E26885"/>
    <w:rsid w:val="00E26949"/>
    <w:rsid w:val="00E26B20"/>
    <w:rsid w:val="00E26C34"/>
    <w:rsid w:val="00E27258"/>
    <w:rsid w:val="00E2738C"/>
    <w:rsid w:val="00E27454"/>
    <w:rsid w:val="00E2767C"/>
    <w:rsid w:val="00E27987"/>
    <w:rsid w:val="00E27994"/>
    <w:rsid w:val="00E27DAC"/>
    <w:rsid w:val="00E3010C"/>
    <w:rsid w:val="00E30704"/>
    <w:rsid w:val="00E30F5A"/>
    <w:rsid w:val="00E30F6C"/>
    <w:rsid w:val="00E310A9"/>
    <w:rsid w:val="00E31D39"/>
    <w:rsid w:val="00E31F72"/>
    <w:rsid w:val="00E3202F"/>
    <w:rsid w:val="00E3262A"/>
    <w:rsid w:val="00E328B5"/>
    <w:rsid w:val="00E33246"/>
    <w:rsid w:val="00E3377F"/>
    <w:rsid w:val="00E34037"/>
    <w:rsid w:val="00E343D9"/>
    <w:rsid w:val="00E34536"/>
    <w:rsid w:val="00E34A46"/>
    <w:rsid w:val="00E34ACA"/>
    <w:rsid w:val="00E34C9F"/>
    <w:rsid w:val="00E34E58"/>
    <w:rsid w:val="00E35746"/>
    <w:rsid w:val="00E35F5D"/>
    <w:rsid w:val="00E367A4"/>
    <w:rsid w:val="00E37486"/>
    <w:rsid w:val="00E37629"/>
    <w:rsid w:val="00E376EC"/>
    <w:rsid w:val="00E3797E"/>
    <w:rsid w:val="00E40197"/>
    <w:rsid w:val="00E4037F"/>
    <w:rsid w:val="00E4081D"/>
    <w:rsid w:val="00E40B69"/>
    <w:rsid w:val="00E40BB2"/>
    <w:rsid w:val="00E40F77"/>
    <w:rsid w:val="00E412D8"/>
    <w:rsid w:val="00E41E12"/>
    <w:rsid w:val="00E42134"/>
    <w:rsid w:val="00E42576"/>
    <w:rsid w:val="00E434BD"/>
    <w:rsid w:val="00E43823"/>
    <w:rsid w:val="00E43AE9"/>
    <w:rsid w:val="00E43BE2"/>
    <w:rsid w:val="00E43C5E"/>
    <w:rsid w:val="00E44142"/>
    <w:rsid w:val="00E44200"/>
    <w:rsid w:val="00E4431E"/>
    <w:rsid w:val="00E4685F"/>
    <w:rsid w:val="00E46CC4"/>
    <w:rsid w:val="00E46F84"/>
    <w:rsid w:val="00E472DB"/>
    <w:rsid w:val="00E473C9"/>
    <w:rsid w:val="00E47612"/>
    <w:rsid w:val="00E47981"/>
    <w:rsid w:val="00E47A5C"/>
    <w:rsid w:val="00E47C5B"/>
    <w:rsid w:val="00E5032E"/>
    <w:rsid w:val="00E50441"/>
    <w:rsid w:val="00E50760"/>
    <w:rsid w:val="00E524E3"/>
    <w:rsid w:val="00E525EC"/>
    <w:rsid w:val="00E52B21"/>
    <w:rsid w:val="00E52D59"/>
    <w:rsid w:val="00E532DC"/>
    <w:rsid w:val="00E537FA"/>
    <w:rsid w:val="00E53AE7"/>
    <w:rsid w:val="00E53DBD"/>
    <w:rsid w:val="00E53DE9"/>
    <w:rsid w:val="00E53E6C"/>
    <w:rsid w:val="00E54058"/>
    <w:rsid w:val="00E54350"/>
    <w:rsid w:val="00E5456C"/>
    <w:rsid w:val="00E54C5D"/>
    <w:rsid w:val="00E54D97"/>
    <w:rsid w:val="00E5509E"/>
    <w:rsid w:val="00E557FD"/>
    <w:rsid w:val="00E558D2"/>
    <w:rsid w:val="00E5733C"/>
    <w:rsid w:val="00E57A49"/>
    <w:rsid w:val="00E57CE4"/>
    <w:rsid w:val="00E57DDF"/>
    <w:rsid w:val="00E57F4A"/>
    <w:rsid w:val="00E61359"/>
    <w:rsid w:val="00E6168A"/>
    <w:rsid w:val="00E6169B"/>
    <w:rsid w:val="00E61D2D"/>
    <w:rsid w:val="00E61F59"/>
    <w:rsid w:val="00E61FB2"/>
    <w:rsid w:val="00E62257"/>
    <w:rsid w:val="00E62722"/>
    <w:rsid w:val="00E62973"/>
    <w:rsid w:val="00E635BA"/>
    <w:rsid w:val="00E636D0"/>
    <w:rsid w:val="00E639A1"/>
    <w:rsid w:val="00E64928"/>
    <w:rsid w:val="00E64B79"/>
    <w:rsid w:val="00E64C67"/>
    <w:rsid w:val="00E653C7"/>
    <w:rsid w:val="00E654B4"/>
    <w:rsid w:val="00E65781"/>
    <w:rsid w:val="00E659A5"/>
    <w:rsid w:val="00E65B7A"/>
    <w:rsid w:val="00E65CD3"/>
    <w:rsid w:val="00E662D2"/>
    <w:rsid w:val="00E66370"/>
    <w:rsid w:val="00E665BF"/>
    <w:rsid w:val="00E669AF"/>
    <w:rsid w:val="00E669DE"/>
    <w:rsid w:val="00E66FE3"/>
    <w:rsid w:val="00E6707F"/>
    <w:rsid w:val="00E67157"/>
    <w:rsid w:val="00E67261"/>
    <w:rsid w:val="00E7036F"/>
    <w:rsid w:val="00E7059D"/>
    <w:rsid w:val="00E70AC4"/>
    <w:rsid w:val="00E70AF3"/>
    <w:rsid w:val="00E70F4F"/>
    <w:rsid w:val="00E71159"/>
    <w:rsid w:val="00E7120E"/>
    <w:rsid w:val="00E7129B"/>
    <w:rsid w:val="00E712AE"/>
    <w:rsid w:val="00E7156D"/>
    <w:rsid w:val="00E71AE3"/>
    <w:rsid w:val="00E71B1F"/>
    <w:rsid w:val="00E7223D"/>
    <w:rsid w:val="00E7238F"/>
    <w:rsid w:val="00E724B4"/>
    <w:rsid w:val="00E72F2A"/>
    <w:rsid w:val="00E730D2"/>
    <w:rsid w:val="00E73725"/>
    <w:rsid w:val="00E73EA0"/>
    <w:rsid w:val="00E7400B"/>
    <w:rsid w:val="00E74398"/>
    <w:rsid w:val="00E74557"/>
    <w:rsid w:val="00E749B6"/>
    <w:rsid w:val="00E75056"/>
    <w:rsid w:val="00E75455"/>
    <w:rsid w:val="00E75473"/>
    <w:rsid w:val="00E75BAF"/>
    <w:rsid w:val="00E75DFB"/>
    <w:rsid w:val="00E762D7"/>
    <w:rsid w:val="00E76C24"/>
    <w:rsid w:val="00E76F6C"/>
    <w:rsid w:val="00E77566"/>
    <w:rsid w:val="00E80426"/>
    <w:rsid w:val="00E80F56"/>
    <w:rsid w:val="00E81690"/>
    <w:rsid w:val="00E81A17"/>
    <w:rsid w:val="00E81D04"/>
    <w:rsid w:val="00E82A4C"/>
    <w:rsid w:val="00E82D7E"/>
    <w:rsid w:val="00E840BF"/>
    <w:rsid w:val="00E847CF"/>
    <w:rsid w:val="00E85543"/>
    <w:rsid w:val="00E85D97"/>
    <w:rsid w:val="00E86402"/>
    <w:rsid w:val="00E876A3"/>
    <w:rsid w:val="00E879D3"/>
    <w:rsid w:val="00E87AE7"/>
    <w:rsid w:val="00E87C28"/>
    <w:rsid w:val="00E87D79"/>
    <w:rsid w:val="00E87E79"/>
    <w:rsid w:val="00E903FA"/>
    <w:rsid w:val="00E909FB"/>
    <w:rsid w:val="00E90A78"/>
    <w:rsid w:val="00E91904"/>
    <w:rsid w:val="00E91B46"/>
    <w:rsid w:val="00E92A42"/>
    <w:rsid w:val="00E92F65"/>
    <w:rsid w:val="00E933E2"/>
    <w:rsid w:val="00E94B76"/>
    <w:rsid w:val="00E952DC"/>
    <w:rsid w:val="00E955E3"/>
    <w:rsid w:val="00E95655"/>
    <w:rsid w:val="00E95702"/>
    <w:rsid w:val="00E958C6"/>
    <w:rsid w:val="00E959F0"/>
    <w:rsid w:val="00E9619A"/>
    <w:rsid w:val="00E962A1"/>
    <w:rsid w:val="00E964BC"/>
    <w:rsid w:val="00E96998"/>
    <w:rsid w:val="00E973F0"/>
    <w:rsid w:val="00E97440"/>
    <w:rsid w:val="00E97850"/>
    <w:rsid w:val="00E97B66"/>
    <w:rsid w:val="00E97D88"/>
    <w:rsid w:val="00EA021D"/>
    <w:rsid w:val="00EA0245"/>
    <w:rsid w:val="00EA095F"/>
    <w:rsid w:val="00EA0AF5"/>
    <w:rsid w:val="00EA1528"/>
    <w:rsid w:val="00EA23AB"/>
    <w:rsid w:val="00EA28CD"/>
    <w:rsid w:val="00EA2C05"/>
    <w:rsid w:val="00EA3074"/>
    <w:rsid w:val="00EA39F1"/>
    <w:rsid w:val="00EA42B4"/>
    <w:rsid w:val="00EA454B"/>
    <w:rsid w:val="00EA4BE3"/>
    <w:rsid w:val="00EA4C1E"/>
    <w:rsid w:val="00EA4C25"/>
    <w:rsid w:val="00EA4C33"/>
    <w:rsid w:val="00EA4D7D"/>
    <w:rsid w:val="00EA57B3"/>
    <w:rsid w:val="00EA5915"/>
    <w:rsid w:val="00EA5B17"/>
    <w:rsid w:val="00EA6B6D"/>
    <w:rsid w:val="00EA6B80"/>
    <w:rsid w:val="00EA6C93"/>
    <w:rsid w:val="00EA77DF"/>
    <w:rsid w:val="00EA77F6"/>
    <w:rsid w:val="00EA7D94"/>
    <w:rsid w:val="00EA7F92"/>
    <w:rsid w:val="00EB0009"/>
    <w:rsid w:val="00EB01BD"/>
    <w:rsid w:val="00EB02A9"/>
    <w:rsid w:val="00EB08A6"/>
    <w:rsid w:val="00EB0A31"/>
    <w:rsid w:val="00EB106B"/>
    <w:rsid w:val="00EB107D"/>
    <w:rsid w:val="00EB1736"/>
    <w:rsid w:val="00EB17CF"/>
    <w:rsid w:val="00EB1B6C"/>
    <w:rsid w:val="00EB1C0A"/>
    <w:rsid w:val="00EB1E0D"/>
    <w:rsid w:val="00EB2540"/>
    <w:rsid w:val="00EB2DA2"/>
    <w:rsid w:val="00EB2DB6"/>
    <w:rsid w:val="00EB2EF4"/>
    <w:rsid w:val="00EB33D2"/>
    <w:rsid w:val="00EB35FA"/>
    <w:rsid w:val="00EB415A"/>
    <w:rsid w:val="00EB4513"/>
    <w:rsid w:val="00EB4A42"/>
    <w:rsid w:val="00EB4E0C"/>
    <w:rsid w:val="00EB4EE6"/>
    <w:rsid w:val="00EB4F56"/>
    <w:rsid w:val="00EB50B0"/>
    <w:rsid w:val="00EB557B"/>
    <w:rsid w:val="00EB5B22"/>
    <w:rsid w:val="00EB5C6E"/>
    <w:rsid w:val="00EB5D39"/>
    <w:rsid w:val="00EB5D41"/>
    <w:rsid w:val="00EB649B"/>
    <w:rsid w:val="00EB683E"/>
    <w:rsid w:val="00EB68B6"/>
    <w:rsid w:val="00EB6A09"/>
    <w:rsid w:val="00EB6E9C"/>
    <w:rsid w:val="00EB7120"/>
    <w:rsid w:val="00EB75EF"/>
    <w:rsid w:val="00EB781A"/>
    <w:rsid w:val="00EC0AC4"/>
    <w:rsid w:val="00EC27A8"/>
    <w:rsid w:val="00EC285E"/>
    <w:rsid w:val="00EC2C24"/>
    <w:rsid w:val="00EC34C7"/>
    <w:rsid w:val="00EC3B74"/>
    <w:rsid w:val="00EC3C6F"/>
    <w:rsid w:val="00EC3DF8"/>
    <w:rsid w:val="00EC47BA"/>
    <w:rsid w:val="00EC57A2"/>
    <w:rsid w:val="00EC5927"/>
    <w:rsid w:val="00EC5C76"/>
    <w:rsid w:val="00EC5FE3"/>
    <w:rsid w:val="00EC6457"/>
    <w:rsid w:val="00EC6504"/>
    <w:rsid w:val="00EC7296"/>
    <w:rsid w:val="00EC73F8"/>
    <w:rsid w:val="00EC7AA0"/>
    <w:rsid w:val="00EC7CBD"/>
    <w:rsid w:val="00ED075A"/>
    <w:rsid w:val="00ED0DB6"/>
    <w:rsid w:val="00ED1479"/>
    <w:rsid w:val="00ED156D"/>
    <w:rsid w:val="00ED15C1"/>
    <w:rsid w:val="00ED1C36"/>
    <w:rsid w:val="00ED1DC3"/>
    <w:rsid w:val="00ED230C"/>
    <w:rsid w:val="00ED2DAB"/>
    <w:rsid w:val="00ED2F04"/>
    <w:rsid w:val="00ED34E7"/>
    <w:rsid w:val="00ED39D3"/>
    <w:rsid w:val="00ED4324"/>
    <w:rsid w:val="00ED4C2C"/>
    <w:rsid w:val="00ED4C95"/>
    <w:rsid w:val="00ED5007"/>
    <w:rsid w:val="00ED5B56"/>
    <w:rsid w:val="00ED6036"/>
    <w:rsid w:val="00ED64C2"/>
    <w:rsid w:val="00ED65BF"/>
    <w:rsid w:val="00ED6AF9"/>
    <w:rsid w:val="00ED6C62"/>
    <w:rsid w:val="00ED73DA"/>
    <w:rsid w:val="00ED74C9"/>
    <w:rsid w:val="00ED75E1"/>
    <w:rsid w:val="00ED7B7E"/>
    <w:rsid w:val="00ED7F55"/>
    <w:rsid w:val="00EE07DC"/>
    <w:rsid w:val="00EE0977"/>
    <w:rsid w:val="00EE0B76"/>
    <w:rsid w:val="00EE1456"/>
    <w:rsid w:val="00EE14A3"/>
    <w:rsid w:val="00EE1643"/>
    <w:rsid w:val="00EE18CD"/>
    <w:rsid w:val="00EE1B0E"/>
    <w:rsid w:val="00EE1CB0"/>
    <w:rsid w:val="00EE1E22"/>
    <w:rsid w:val="00EE22D4"/>
    <w:rsid w:val="00EE237A"/>
    <w:rsid w:val="00EE25F4"/>
    <w:rsid w:val="00EE2987"/>
    <w:rsid w:val="00EE29BE"/>
    <w:rsid w:val="00EE2FE6"/>
    <w:rsid w:val="00EE30D2"/>
    <w:rsid w:val="00EE33CF"/>
    <w:rsid w:val="00EE3417"/>
    <w:rsid w:val="00EE3C12"/>
    <w:rsid w:val="00EE407A"/>
    <w:rsid w:val="00EE4A25"/>
    <w:rsid w:val="00EE4A38"/>
    <w:rsid w:val="00EE5515"/>
    <w:rsid w:val="00EE5581"/>
    <w:rsid w:val="00EE57F5"/>
    <w:rsid w:val="00EE5C4E"/>
    <w:rsid w:val="00EE5E31"/>
    <w:rsid w:val="00EE635A"/>
    <w:rsid w:val="00EE663F"/>
    <w:rsid w:val="00EE6B27"/>
    <w:rsid w:val="00EE6D4D"/>
    <w:rsid w:val="00EE6E44"/>
    <w:rsid w:val="00EE6FA8"/>
    <w:rsid w:val="00EE7426"/>
    <w:rsid w:val="00EE7521"/>
    <w:rsid w:val="00EE7C67"/>
    <w:rsid w:val="00EE7FE9"/>
    <w:rsid w:val="00EF0171"/>
    <w:rsid w:val="00EF0D04"/>
    <w:rsid w:val="00EF121A"/>
    <w:rsid w:val="00EF13EF"/>
    <w:rsid w:val="00EF14FA"/>
    <w:rsid w:val="00EF1585"/>
    <w:rsid w:val="00EF2180"/>
    <w:rsid w:val="00EF2A27"/>
    <w:rsid w:val="00EF2E82"/>
    <w:rsid w:val="00EF2FEF"/>
    <w:rsid w:val="00EF31A2"/>
    <w:rsid w:val="00EF338B"/>
    <w:rsid w:val="00EF36C8"/>
    <w:rsid w:val="00EF3A03"/>
    <w:rsid w:val="00EF3C10"/>
    <w:rsid w:val="00EF43D8"/>
    <w:rsid w:val="00EF487B"/>
    <w:rsid w:val="00EF4ABE"/>
    <w:rsid w:val="00EF51D9"/>
    <w:rsid w:val="00EF5213"/>
    <w:rsid w:val="00EF52A0"/>
    <w:rsid w:val="00EF5352"/>
    <w:rsid w:val="00EF564E"/>
    <w:rsid w:val="00EF5717"/>
    <w:rsid w:val="00EF59EB"/>
    <w:rsid w:val="00EF66D8"/>
    <w:rsid w:val="00EF7164"/>
    <w:rsid w:val="00EF768E"/>
    <w:rsid w:val="00EF7A46"/>
    <w:rsid w:val="00F0000B"/>
    <w:rsid w:val="00F00B5A"/>
    <w:rsid w:val="00F01223"/>
    <w:rsid w:val="00F01276"/>
    <w:rsid w:val="00F013F0"/>
    <w:rsid w:val="00F0195A"/>
    <w:rsid w:val="00F01D6E"/>
    <w:rsid w:val="00F02369"/>
    <w:rsid w:val="00F0252F"/>
    <w:rsid w:val="00F02998"/>
    <w:rsid w:val="00F02AE0"/>
    <w:rsid w:val="00F02D95"/>
    <w:rsid w:val="00F03A61"/>
    <w:rsid w:val="00F05462"/>
    <w:rsid w:val="00F054FC"/>
    <w:rsid w:val="00F05B9A"/>
    <w:rsid w:val="00F05FC8"/>
    <w:rsid w:val="00F063B8"/>
    <w:rsid w:val="00F06AC7"/>
    <w:rsid w:val="00F06BB2"/>
    <w:rsid w:val="00F078D1"/>
    <w:rsid w:val="00F102F2"/>
    <w:rsid w:val="00F105C0"/>
    <w:rsid w:val="00F107C9"/>
    <w:rsid w:val="00F10A7E"/>
    <w:rsid w:val="00F10D42"/>
    <w:rsid w:val="00F10E9F"/>
    <w:rsid w:val="00F1111A"/>
    <w:rsid w:val="00F11170"/>
    <w:rsid w:val="00F116A9"/>
    <w:rsid w:val="00F11834"/>
    <w:rsid w:val="00F11924"/>
    <w:rsid w:val="00F11A0F"/>
    <w:rsid w:val="00F1219B"/>
    <w:rsid w:val="00F12BFD"/>
    <w:rsid w:val="00F133A1"/>
    <w:rsid w:val="00F1351E"/>
    <w:rsid w:val="00F13C35"/>
    <w:rsid w:val="00F145AB"/>
    <w:rsid w:val="00F14ADC"/>
    <w:rsid w:val="00F14C21"/>
    <w:rsid w:val="00F14C6C"/>
    <w:rsid w:val="00F14D20"/>
    <w:rsid w:val="00F14E8E"/>
    <w:rsid w:val="00F1539A"/>
    <w:rsid w:val="00F157B2"/>
    <w:rsid w:val="00F1586A"/>
    <w:rsid w:val="00F15A6A"/>
    <w:rsid w:val="00F1616A"/>
    <w:rsid w:val="00F16BE6"/>
    <w:rsid w:val="00F16E5F"/>
    <w:rsid w:val="00F17263"/>
    <w:rsid w:val="00F17ABA"/>
    <w:rsid w:val="00F17B1C"/>
    <w:rsid w:val="00F17F88"/>
    <w:rsid w:val="00F20802"/>
    <w:rsid w:val="00F208C7"/>
    <w:rsid w:val="00F20D40"/>
    <w:rsid w:val="00F20EF4"/>
    <w:rsid w:val="00F2146F"/>
    <w:rsid w:val="00F217B1"/>
    <w:rsid w:val="00F21896"/>
    <w:rsid w:val="00F21DCB"/>
    <w:rsid w:val="00F22389"/>
    <w:rsid w:val="00F227C3"/>
    <w:rsid w:val="00F22B03"/>
    <w:rsid w:val="00F232D9"/>
    <w:rsid w:val="00F23F35"/>
    <w:rsid w:val="00F23FA3"/>
    <w:rsid w:val="00F24713"/>
    <w:rsid w:val="00F2474E"/>
    <w:rsid w:val="00F24D88"/>
    <w:rsid w:val="00F25208"/>
    <w:rsid w:val="00F253A8"/>
    <w:rsid w:val="00F2563B"/>
    <w:rsid w:val="00F25C27"/>
    <w:rsid w:val="00F26107"/>
    <w:rsid w:val="00F26AFD"/>
    <w:rsid w:val="00F26F02"/>
    <w:rsid w:val="00F26F78"/>
    <w:rsid w:val="00F26FFE"/>
    <w:rsid w:val="00F277EA"/>
    <w:rsid w:val="00F27891"/>
    <w:rsid w:val="00F27E39"/>
    <w:rsid w:val="00F27FDF"/>
    <w:rsid w:val="00F3043C"/>
    <w:rsid w:val="00F31A02"/>
    <w:rsid w:val="00F31BCF"/>
    <w:rsid w:val="00F32641"/>
    <w:rsid w:val="00F32AA5"/>
    <w:rsid w:val="00F32AC2"/>
    <w:rsid w:val="00F331A8"/>
    <w:rsid w:val="00F332FE"/>
    <w:rsid w:val="00F333F5"/>
    <w:rsid w:val="00F34001"/>
    <w:rsid w:val="00F3419E"/>
    <w:rsid w:val="00F3476C"/>
    <w:rsid w:val="00F34A01"/>
    <w:rsid w:val="00F3553A"/>
    <w:rsid w:val="00F35703"/>
    <w:rsid w:val="00F3582E"/>
    <w:rsid w:val="00F36724"/>
    <w:rsid w:val="00F36A9B"/>
    <w:rsid w:val="00F36C4D"/>
    <w:rsid w:val="00F36F0A"/>
    <w:rsid w:val="00F374F2"/>
    <w:rsid w:val="00F376A5"/>
    <w:rsid w:val="00F379A6"/>
    <w:rsid w:val="00F37DF3"/>
    <w:rsid w:val="00F402E4"/>
    <w:rsid w:val="00F40480"/>
    <w:rsid w:val="00F4099E"/>
    <w:rsid w:val="00F40C89"/>
    <w:rsid w:val="00F40DB5"/>
    <w:rsid w:val="00F41730"/>
    <w:rsid w:val="00F41EA2"/>
    <w:rsid w:val="00F4263A"/>
    <w:rsid w:val="00F4273F"/>
    <w:rsid w:val="00F42A42"/>
    <w:rsid w:val="00F42AED"/>
    <w:rsid w:val="00F4325B"/>
    <w:rsid w:val="00F43425"/>
    <w:rsid w:val="00F43F7C"/>
    <w:rsid w:val="00F44856"/>
    <w:rsid w:val="00F4485F"/>
    <w:rsid w:val="00F45401"/>
    <w:rsid w:val="00F457A5"/>
    <w:rsid w:val="00F45A55"/>
    <w:rsid w:val="00F4603C"/>
    <w:rsid w:val="00F46795"/>
    <w:rsid w:val="00F46878"/>
    <w:rsid w:val="00F46AF4"/>
    <w:rsid w:val="00F47294"/>
    <w:rsid w:val="00F473F2"/>
    <w:rsid w:val="00F476E1"/>
    <w:rsid w:val="00F5033C"/>
    <w:rsid w:val="00F50584"/>
    <w:rsid w:val="00F50852"/>
    <w:rsid w:val="00F509ED"/>
    <w:rsid w:val="00F50D61"/>
    <w:rsid w:val="00F51B93"/>
    <w:rsid w:val="00F5202A"/>
    <w:rsid w:val="00F5226E"/>
    <w:rsid w:val="00F52928"/>
    <w:rsid w:val="00F52CDE"/>
    <w:rsid w:val="00F52D6C"/>
    <w:rsid w:val="00F52FC1"/>
    <w:rsid w:val="00F530B9"/>
    <w:rsid w:val="00F530F8"/>
    <w:rsid w:val="00F5378D"/>
    <w:rsid w:val="00F537C6"/>
    <w:rsid w:val="00F538B3"/>
    <w:rsid w:val="00F53954"/>
    <w:rsid w:val="00F53A1E"/>
    <w:rsid w:val="00F53ACF"/>
    <w:rsid w:val="00F54552"/>
    <w:rsid w:val="00F5456B"/>
    <w:rsid w:val="00F54C1B"/>
    <w:rsid w:val="00F54D51"/>
    <w:rsid w:val="00F54F72"/>
    <w:rsid w:val="00F55361"/>
    <w:rsid w:val="00F55840"/>
    <w:rsid w:val="00F55ED6"/>
    <w:rsid w:val="00F56E26"/>
    <w:rsid w:val="00F56FDD"/>
    <w:rsid w:val="00F57933"/>
    <w:rsid w:val="00F57C82"/>
    <w:rsid w:val="00F57E5D"/>
    <w:rsid w:val="00F60538"/>
    <w:rsid w:val="00F60675"/>
    <w:rsid w:val="00F60A58"/>
    <w:rsid w:val="00F61114"/>
    <w:rsid w:val="00F613FA"/>
    <w:rsid w:val="00F61615"/>
    <w:rsid w:val="00F61E4A"/>
    <w:rsid w:val="00F61F06"/>
    <w:rsid w:val="00F6234D"/>
    <w:rsid w:val="00F6257B"/>
    <w:rsid w:val="00F63100"/>
    <w:rsid w:val="00F63482"/>
    <w:rsid w:val="00F63AAD"/>
    <w:rsid w:val="00F63B42"/>
    <w:rsid w:val="00F63BDA"/>
    <w:rsid w:val="00F6554B"/>
    <w:rsid w:val="00F65B25"/>
    <w:rsid w:val="00F65BAA"/>
    <w:rsid w:val="00F65D06"/>
    <w:rsid w:val="00F65D19"/>
    <w:rsid w:val="00F65EC1"/>
    <w:rsid w:val="00F662CF"/>
    <w:rsid w:val="00F66735"/>
    <w:rsid w:val="00F66899"/>
    <w:rsid w:val="00F66C52"/>
    <w:rsid w:val="00F67141"/>
    <w:rsid w:val="00F67FE7"/>
    <w:rsid w:val="00F7017C"/>
    <w:rsid w:val="00F702F4"/>
    <w:rsid w:val="00F71578"/>
    <w:rsid w:val="00F71CCE"/>
    <w:rsid w:val="00F72892"/>
    <w:rsid w:val="00F72A2A"/>
    <w:rsid w:val="00F72B0E"/>
    <w:rsid w:val="00F72DCD"/>
    <w:rsid w:val="00F73401"/>
    <w:rsid w:val="00F73F08"/>
    <w:rsid w:val="00F74099"/>
    <w:rsid w:val="00F7409F"/>
    <w:rsid w:val="00F749F3"/>
    <w:rsid w:val="00F74BBD"/>
    <w:rsid w:val="00F74F0A"/>
    <w:rsid w:val="00F74F6F"/>
    <w:rsid w:val="00F750D0"/>
    <w:rsid w:val="00F75355"/>
    <w:rsid w:val="00F756F4"/>
    <w:rsid w:val="00F7583E"/>
    <w:rsid w:val="00F75BFB"/>
    <w:rsid w:val="00F75CAC"/>
    <w:rsid w:val="00F75E08"/>
    <w:rsid w:val="00F75E18"/>
    <w:rsid w:val="00F75F88"/>
    <w:rsid w:val="00F76D37"/>
    <w:rsid w:val="00F76D88"/>
    <w:rsid w:val="00F77742"/>
    <w:rsid w:val="00F77B31"/>
    <w:rsid w:val="00F77DC1"/>
    <w:rsid w:val="00F77F1A"/>
    <w:rsid w:val="00F80D8C"/>
    <w:rsid w:val="00F81214"/>
    <w:rsid w:val="00F81250"/>
    <w:rsid w:val="00F81337"/>
    <w:rsid w:val="00F819B9"/>
    <w:rsid w:val="00F81B81"/>
    <w:rsid w:val="00F82518"/>
    <w:rsid w:val="00F82BD2"/>
    <w:rsid w:val="00F82C36"/>
    <w:rsid w:val="00F82DAE"/>
    <w:rsid w:val="00F82FF2"/>
    <w:rsid w:val="00F83016"/>
    <w:rsid w:val="00F83A48"/>
    <w:rsid w:val="00F83DE2"/>
    <w:rsid w:val="00F8409E"/>
    <w:rsid w:val="00F840A5"/>
    <w:rsid w:val="00F84240"/>
    <w:rsid w:val="00F84E95"/>
    <w:rsid w:val="00F84F96"/>
    <w:rsid w:val="00F856ED"/>
    <w:rsid w:val="00F8598F"/>
    <w:rsid w:val="00F85A3B"/>
    <w:rsid w:val="00F85EA0"/>
    <w:rsid w:val="00F86954"/>
    <w:rsid w:val="00F869C5"/>
    <w:rsid w:val="00F86A97"/>
    <w:rsid w:val="00F86FF9"/>
    <w:rsid w:val="00F879AB"/>
    <w:rsid w:val="00F87B58"/>
    <w:rsid w:val="00F90531"/>
    <w:rsid w:val="00F905F0"/>
    <w:rsid w:val="00F90A75"/>
    <w:rsid w:val="00F90D58"/>
    <w:rsid w:val="00F91229"/>
    <w:rsid w:val="00F916A2"/>
    <w:rsid w:val="00F918F3"/>
    <w:rsid w:val="00F91BA7"/>
    <w:rsid w:val="00F91F96"/>
    <w:rsid w:val="00F923E1"/>
    <w:rsid w:val="00F92409"/>
    <w:rsid w:val="00F92AE5"/>
    <w:rsid w:val="00F92F9D"/>
    <w:rsid w:val="00F93053"/>
    <w:rsid w:val="00F9314A"/>
    <w:rsid w:val="00F94895"/>
    <w:rsid w:val="00F94B4F"/>
    <w:rsid w:val="00F95434"/>
    <w:rsid w:val="00F95E37"/>
    <w:rsid w:val="00F96175"/>
    <w:rsid w:val="00F96D0B"/>
    <w:rsid w:val="00F96DE1"/>
    <w:rsid w:val="00F974FC"/>
    <w:rsid w:val="00F97559"/>
    <w:rsid w:val="00F97772"/>
    <w:rsid w:val="00F9788B"/>
    <w:rsid w:val="00F97B59"/>
    <w:rsid w:val="00FA0728"/>
    <w:rsid w:val="00FA09F9"/>
    <w:rsid w:val="00FA1705"/>
    <w:rsid w:val="00FA1B66"/>
    <w:rsid w:val="00FA26B3"/>
    <w:rsid w:val="00FA4465"/>
    <w:rsid w:val="00FA4758"/>
    <w:rsid w:val="00FA5308"/>
    <w:rsid w:val="00FA583C"/>
    <w:rsid w:val="00FA5CF3"/>
    <w:rsid w:val="00FA5D4B"/>
    <w:rsid w:val="00FA606F"/>
    <w:rsid w:val="00FA62C9"/>
    <w:rsid w:val="00FA639E"/>
    <w:rsid w:val="00FA643D"/>
    <w:rsid w:val="00FA667C"/>
    <w:rsid w:val="00FA6A17"/>
    <w:rsid w:val="00FA7016"/>
    <w:rsid w:val="00FA7039"/>
    <w:rsid w:val="00FA7152"/>
    <w:rsid w:val="00FA7953"/>
    <w:rsid w:val="00FA7CF3"/>
    <w:rsid w:val="00FB038C"/>
    <w:rsid w:val="00FB0581"/>
    <w:rsid w:val="00FB151C"/>
    <w:rsid w:val="00FB151F"/>
    <w:rsid w:val="00FB15EF"/>
    <w:rsid w:val="00FB277C"/>
    <w:rsid w:val="00FB3311"/>
    <w:rsid w:val="00FB365C"/>
    <w:rsid w:val="00FB395E"/>
    <w:rsid w:val="00FB3E81"/>
    <w:rsid w:val="00FB3EE0"/>
    <w:rsid w:val="00FB400E"/>
    <w:rsid w:val="00FB48A0"/>
    <w:rsid w:val="00FB4A33"/>
    <w:rsid w:val="00FB5645"/>
    <w:rsid w:val="00FB566E"/>
    <w:rsid w:val="00FB56DF"/>
    <w:rsid w:val="00FB5D6E"/>
    <w:rsid w:val="00FB654F"/>
    <w:rsid w:val="00FB65B3"/>
    <w:rsid w:val="00FB6D87"/>
    <w:rsid w:val="00FB7578"/>
    <w:rsid w:val="00FC0152"/>
    <w:rsid w:val="00FC0747"/>
    <w:rsid w:val="00FC0806"/>
    <w:rsid w:val="00FC0CB1"/>
    <w:rsid w:val="00FC0EB1"/>
    <w:rsid w:val="00FC0F83"/>
    <w:rsid w:val="00FC1356"/>
    <w:rsid w:val="00FC1813"/>
    <w:rsid w:val="00FC191E"/>
    <w:rsid w:val="00FC19FD"/>
    <w:rsid w:val="00FC1B42"/>
    <w:rsid w:val="00FC2444"/>
    <w:rsid w:val="00FC29C4"/>
    <w:rsid w:val="00FC2ECE"/>
    <w:rsid w:val="00FC32A5"/>
    <w:rsid w:val="00FC3578"/>
    <w:rsid w:val="00FC372E"/>
    <w:rsid w:val="00FC3A1A"/>
    <w:rsid w:val="00FC4591"/>
    <w:rsid w:val="00FC477B"/>
    <w:rsid w:val="00FC4A49"/>
    <w:rsid w:val="00FC5114"/>
    <w:rsid w:val="00FC5689"/>
    <w:rsid w:val="00FC57A0"/>
    <w:rsid w:val="00FC5D8B"/>
    <w:rsid w:val="00FC5F0E"/>
    <w:rsid w:val="00FC66C2"/>
    <w:rsid w:val="00FC6C2F"/>
    <w:rsid w:val="00FC71CD"/>
    <w:rsid w:val="00FC7250"/>
    <w:rsid w:val="00FC7360"/>
    <w:rsid w:val="00FD0168"/>
    <w:rsid w:val="00FD07C9"/>
    <w:rsid w:val="00FD0B54"/>
    <w:rsid w:val="00FD0CEE"/>
    <w:rsid w:val="00FD1531"/>
    <w:rsid w:val="00FD160F"/>
    <w:rsid w:val="00FD2145"/>
    <w:rsid w:val="00FD27EE"/>
    <w:rsid w:val="00FD2B99"/>
    <w:rsid w:val="00FD35FF"/>
    <w:rsid w:val="00FD449A"/>
    <w:rsid w:val="00FD497B"/>
    <w:rsid w:val="00FD4D2D"/>
    <w:rsid w:val="00FD5439"/>
    <w:rsid w:val="00FD56F7"/>
    <w:rsid w:val="00FD57A7"/>
    <w:rsid w:val="00FD5BB2"/>
    <w:rsid w:val="00FE063D"/>
    <w:rsid w:val="00FE07CC"/>
    <w:rsid w:val="00FE08F7"/>
    <w:rsid w:val="00FE0B55"/>
    <w:rsid w:val="00FE0CF9"/>
    <w:rsid w:val="00FE16F0"/>
    <w:rsid w:val="00FE1720"/>
    <w:rsid w:val="00FE1D78"/>
    <w:rsid w:val="00FE29B9"/>
    <w:rsid w:val="00FE2EC4"/>
    <w:rsid w:val="00FE3B26"/>
    <w:rsid w:val="00FE48A8"/>
    <w:rsid w:val="00FE4D49"/>
    <w:rsid w:val="00FE4D68"/>
    <w:rsid w:val="00FE5432"/>
    <w:rsid w:val="00FE5852"/>
    <w:rsid w:val="00FE64CB"/>
    <w:rsid w:val="00FE7027"/>
    <w:rsid w:val="00FE74AF"/>
    <w:rsid w:val="00FE7608"/>
    <w:rsid w:val="00FE7869"/>
    <w:rsid w:val="00FE7F1E"/>
    <w:rsid w:val="00FF0834"/>
    <w:rsid w:val="00FF19B7"/>
    <w:rsid w:val="00FF1FDD"/>
    <w:rsid w:val="00FF22B2"/>
    <w:rsid w:val="00FF2909"/>
    <w:rsid w:val="00FF298F"/>
    <w:rsid w:val="00FF2AC9"/>
    <w:rsid w:val="00FF4706"/>
    <w:rsid w:val="00FF49FA"/>
    <w:rsid w:val="00FF4C76"/>
    <w:rsid w:val="00FF4E28"/>
    <w:rsid w:val="00FF5AFD"/>
    <w:rsid w:val="00FF60D3"/>
    <w:rsid w:val="00FF787E"/>
    <w:rsid w:val="00FF7AC4"/>
    <w:rsid w:val="012C687B"/>
    <w:rsid w:val="012E64FB"/>
    <w:rsid w:val="0143581A"/>
    <w:rsid w:val="014364A0"/>
    <w:rsid w:val="01582BC2"/>
    <w:rsid w:val="01A178E4"/>
    <w:rsid w:val="01AF35D1"/>
    <w:rsid w:val="01BA1962"/>
    <w:rsid w:val="01BA51E5"/>
    <w:rsid w:val="01C52551"/>
    <w:rsid w:val="01F0403A"/>
    <w:rsid w:val="01F178BE"/>
    <w:rsid w:val="02063FE0"/>
    <w:rsid w:val="023C66B8"/>
    <w:rsid w:val="02511314"/>
    <w:rsid w:val="0252665D"/>
    <w:rsid w:val="025901E7"/>
    <w:rsid w:val="0259765B"/>
    <w:rsid w:val="02753F82"/>
    <w:rsid w:val="02840131"/>
    <w:rsid w:val="029370C7"/>
    <w:rsid w:val="02A9706C"/>
    <w:rsid w:val="02B353FD"/>
    <w:rsid w:val="02C50B9B"/>
    <w:rsid w:val="02C67BA4"/>
    <w:rsid w:val="02D44EAD"/>
    <w:rsid w:val="02DB52BD"/>
    <w:rsid w:val="02E244CB"/>
    <w:rsid w:val="02EA7AD6"/>
    <w:rsid w:val="02F516EA"/>
    <w:rsid w:val="03084737"/>
    <w:rsid w:val="030A5E0C"/>
    <w:rsid w:val="030F5356"/>
    <w:rsid w:val="0310266C"/>
    <w:rsid w:val="032121AE"/>
    <w:rsid w:val="03564C06"/>
    <w:rsid w:val="035A4CAD"/>
    <w:rsid w:val="0361681B"/>
    <w:rsid w:val="036E328E"/>
    <w:rsid w:val="03772BBD"/>
    <w:rsid w:val="037D0349"/>
    <w:rsid w:val="037F791B"/>
    <w:rsid w:val="03820F4E"/>
    <w:rsid w:val="038A1948"/>
    <w:rsid w:val="038D72DF"/>
    <w:rsid w:val="039B4242"/>
    <w:rsid w:val="03A27284"/>
    <w:rsid w:val="03AA4690"/>
    <w:rsid w:val="03AD5615"/>
    <w:rsid w:val="03B517B6"/>
    <w:rsid w:val="03E43571"/>
    <w:rsid w:val="03EE1902"/>
    <w:rsid w:val="03F97C93"/>
    <w:rsid w:val="041A5C49"/>
    <w:rsid w:val="04664A43"/>
    <w:rsid w:val="04710A64"/>
    <w:rsid w:val="04770561"/>
    <w:rsid w:val="04822175"/>
    <w:rsid w:val="04862D7A"/>
    <w:rsid w:val="048C0506"/>
    <w:rsid w:val="048C4C83"/>
    <w:rsid w:val="048F7B35"/>
    <w:rsid w:val="04975E7B"/>
    <w:rsid w:val="04A610B0"/>
    <w:rsid w:val="04AE022E"/>
    <w:rsid w:val="04AE64BD"/>
    <w:rsid w:val="04B270C1"/>
    <w:rsid w:val="04B80FCA"/>
    <w:rsid w:val="04C87066"/>
    <w:rsid w:val="04DD3789"/>
    <w:rsid w:val="04E5578A"/>
    <w:rsid w:val="04E81A9D"/>
    <w:rsid w:val="04E8539D"/>
    <w:rsid w:val="04FD1ABF"/>
    <w:rsid w:val="05087E50"/>
    <w:rsid w:val="05097AD0"/>
    <w:rsid w:val="05145E61"/>
    <w:rsid w:val="051F7A75"/>
    <w:rsid w:val="05295E06"/>
    <w:rsid w:val="053E2528"/>
    <w:rsid w:val="055424CE"/>
    <w:rsid w:val="055E085F"/>
    <w:rsid w:val="05754C01"/>
    <w:rsid w:val="059D0343"/>
    <w:rsid w:val="05CC560F"/>
    <w:rsid w:val="05D77224"/>
    <w:rsid w:val="05F81957"/>
    <w:rsid w:val="05FB6170"/>
    <w:rsid w:val="060D18FC"/>
    <w:rsid w:val="062318A1"/>
    <w:rsid w:val="062D43AF"/>
    <w:rsid w:val="06443FD4"/>
    <w:rsid w:val="065906F6"/>
    <w:rsid w:val="0664230B"/>
    <w:rsid w:val="066F069C"/>
    <w:rsid w:val="06994D63"/>
    <w:rsid w:val="069B49E3"/>
    <w:rsid w:val="06B204D3"/>
    <w:rsid w:val="06BB2D1A"/>
    <w:rsid w:val="06C10FC2"/>
    <w:rsid w:val="06C510AB"/>
    <w:rsid w:val="06DB57CD"/>
    <w:rsid w:val="07117EA5"/>
    <w:rsid w:val="071C1AB9"/>
    <w:rsid w:val="073161DB"/>
    <w:rsid w:val="07441979"/>
    <w:rsid w:val="074844BB"/>
    <w:rsid w:val="07534192"/>
    <w:rsid w:val="076808B4"/>
    <w:rsid w:val="077324C8"/>
    <w:rsid w:val="077E0859"/>
    <w:rsid w:val="079F680F"/>
    <w:rsid w:val="07AA4BA0"/>
    <w:rsid w:val="07AF4222"/>
    <w:rsid w:val="07B37081"/>
    <w:rsid w:val="07CA2ED7"/>
    <w:rsid w:val="07DC6674"/>
    <w:rsid w:val="07F12D96"/>
    <w:rsid w:val="080055AF"/>
    <w:rsid w:val="080B3940"/>
    <w:rsid w:val="08161CD1"/>
    <w:rsid w:val="081C745E"/>
    <w:rsid w:val="082038E6"/>
    <w:rsid w:val="08256F20"/>
    <w:rsid w:val="08335BAA"/>
    <w:rsid w:val="08360008"/>
    <w:rsid w:val="08377C87"/>
    <w:rsid w:val="083D1B91"/>
    <w:rsid w:val="08426019"/>
    <w:rsid w:val="084C43AA"/>
    <w:rsid w:val="084D7C2D"/>
    <w:rsid w:val="0857273B"/>
    <w:rsid w:val="086C26E0"/>
    <w:rsid w:val="088C0A16"/>
    <w:rsid w:val="088F1A65"/>
    <w:rsid w:val="08B84D5E"/>
    <w:rsid w:val="08B8721E"/>
    <w:rsid w:val="08C52D6F"/>
    <w:rsid w:val="08D226FF"/>
    <w:rsid w:val="08E510A5"/>
    <w:rsid w:val="08EA07A4"/>
    <w:rsid w:val="08EF7436"/>
    <w:rsid w:val="09067164"/>
    <w:rsid w:val="090D2E85"/>
    <w:rsid w:val="090F576C"/>
    <w:rsid w:val="091A3AFD"/>
    <w:rsid w:val="094139BD"/>
    <w:rsid w:val="09413E70"/>
    <w:rsid w:val="09507B23"/>
    <w:rsid w:val="09547E63"/>
    <w:rsid w:val="09552A1E"/>
    <w:rsid w:val="095B4567"/>
    <w:rsid w:val="0972418C"/>
    <w:rsid w:val="09781919"/>
    <w:rsid w:val="09A76BE4"/>
    <w:rsid w:val="09B207F9"/>
    <w:rsid w:val="09E92ED1"/>
    <w:rsid w:val="09F31262"/>
    <w:rsid w:val="0A095984"/>
    <w:rsid w:val="0A1165D8"/>
    <w:rsid w:val="0A2A393B"/>
    <w:rsid w:val="0A4038E0"/>
    <w:rsid w:val="0A4557E9"/>
    <w:rsid w:val="0A5E5DEA"/>
    <w:rsid w:val="0A7A2711"/>
    <w:rsid w:val="0AA12680"/>
    <w:rsid w:val="0AB2395F"/>
    <w:rsid w:val="0AB66DA2"/>
    <w:rsid w:val="0AC94A31"/>
    <w:rsid w:val="0ACD69C7"/>
    <w:rsid w:val="0AD665CC"/>
    <w:rsid w:val="0AE230E9"/>
    <w:rsid w:val="0AED147A"/>
    <w:rsid w:val="0B02141F"/>
    <w:rsid w:val="0B0E7430"/>
    <w:rsid w:val="0B154BBD"/>
    <w:rsid w:val="0B393AF8"/>
    <w:rsid w:val="0B4E6DAF"/>
    <w:rsid w:val="0B6401BF"/>
    <w:rsid w:val="0B657E3F"/>
    <w:rsid w:val="0B7A4561"/>
    <w:rsid w:val="0B7F2691"/>
    <w:rsid w:val="0B8528F2"/>
    <w:rsid w:val="0BBC084E"/>
    <w:rsid w:val="0BD107F3"/>
    <w:rsid w:val="0BD14F70"/>
    <w:rsid w:val="0BDC6B84"/>
    <w:rsid w:val="0BE74F15"/>
    <w:rsid w:val="0BF132A6"/>
    <w:rsid w:val="0BF72E73"/>
    <w:rsid w:val="0BF906B3"/>
    <w:rsid w:val="0C28597F"/>
    <w:rsid w:val="0C314F74"/>
    <w:rsid w:val="0C483CB5"/>
    <w:rsid w:val="0C493935"/>
    <w:rsid w:val="0C691C6B"/>
    <w:rsid w:val="0C7F1C11"/>
    <w:rsid w:val="0C9F46C4"/>
    <w:rsid w:val="0CA04344"/>
    <w:rsid w:val="0CA42951"/>
    <w:rsid w:val="0CB50A66"/>
    <w:rsid w:val="0CCB0A0B"/>
    <w:rsid w:val="0CFF5B7A"/>
    <w:rsid w:val="0D173089"/>
    <w:rsid w:val="0D177805"/>
    <w:rsid w:val="0D2C77AB"/>
    <w:rsid w:val="0D375B3C"/>
    <w:rsid w:val="0D4E5761"/>
    <w:rsid w:val="0D631E83"/>
    <w:rsid w:val="0D7359A1"/>
    <w:rsid w:val="0D755621"/>
    <w:rsid w:val="0D781E29"/>
    <w:rsid w:val="0D8D654B"/>
    <w:rsid w:val="0D8F61CA"/>
    <w:rsid w:val="0DA46170"/>
    <w:rsid w:val="0DB42355"/>
    <w:rsid w:val="0DC444A6"/>
    <w:rsid w:val="0DCF2837"/>
    <w:rsid w:val="0E1032A1"/>
    <w:rsid w:val="0E160A2D"/>
    <w:rsid w:val="0E1B1632"/>
    <w:rsid w:val="0E1B4EB5"/>
    <w:rsid w:val="0E2230B3"/>
    <w:rsid w:val="0E2D4DCF"/>
    <w:rsid w:val="0E3015D7"/>
    <w:rsid w:val="0E475979"/>
    <w:rsid w:val="0E52758D"/>
    <w:rsid w:val="0E591116"/>
    <w:rsid w:val="0E673CAF"/>
    <w:rsid w:val="0E7262FB"/>
    <w:rsid w:val="0E920377"/>
    <w:rsid w:val="0E937FF7"/>
    <w:rsid w:val="0E9A3896"/>
    <w:rsid w:val="0E9E6388"/>
    <w:rsid w:val="0EB601BD"/>
    <w:rsid w:val="0EC1061B"/>
    <w:rsid w:val="0EC82A4F"/>
    <w:rsid w:val="0EDA2E2B"/>
    <w:rsid w:val="0EEA6BE0"/>
    <w:rsid w:val="0EF91869"/>
    <w:rsid w:val="0F0A34B9"/>
    <w:rsid w:val="0F1108C5"/>
    <w:rsid w:val="0F1550CD"/>
    <w:rsid w:val="0F2130DE"/>
    <w:rsid w:val="0F3C4F8C"/>
    <w:rsid w:val="0F3F502D"/>
    <w:rsid w:val="0F411414"/>
    <w:rsid w:val="0F4B77A5"/>
    <w:rsid w:val="0F565B36"/>
    <w:rsid w:val="0F6F7F34"/>
    <w:rsid w:val="0FA201B4"/>
    <w:rsid w:val="0FB70159"/>
    <w:rsid w:val="0FCE44FB"/>
    <w:rsid w:val="0FD9288C"/>
    <w:rsid w:val="0FEE2832"/>
    <w:rsid w:val="0FEE6FAE"/>
    <w:rsid w:val="0FFC3664"/>
    <w:rsid w:val="10036F54"/>
    <w:rsid w:val="100E52E5"/>
    <w:rsid w:val="102B2696"/>
    <w:rsid w:val="103551A4"/>
    <w:rsid w:val="103A162C"/>
    <w:rsid w:val="10453240"/>
    <w:rsid w:val="10557C57"/>
    <w:rsid w:val="10572D77"/>
    <w:rsid w:val="10817822"/>
    <w:rsid w:val="1091203B"/>
    <w:rsid w:val="109C3C4F"/>
    <w:rsid w:val="109C7925"/>
    <w:rsid w:val="10A00E68"/>
    <w:rsid w:val="10A61FE0"/>
    <w:rsid w:val="10A867D5"/>
    <w:rsid w:val="10B84EDA"/>
    <w:rsid w:val="10F469DD"/>
    <w:rsid w:val="10FD29EF"/>
    <w:rsid w:val="11044578"/>
    <w:rsid w:val="11080D80"/>
    <w:rsid w:val="110F305C"/>
    <w:rsid w:val="111E5122"/>
    <w:rsid w:val="11217992"/>
    <w:rsid w:val="11231AC4"/>
    <w:rsid w:val="11440BE5"/>
    <w:rsid w:val="114917E9"/>
    <w:rsid w:val="11807745"/>
    <w:rsid w:val="118A2253"/>
    <w:rsid w:val="11B25995"/>
    <w:rsid w:val="11BD75AA"/>
    <w:rsid w:val="11CC653F"/>
    <w:rsid w:val="11E12C61"/>
    <w:rsid w:val="11F363FF"/>
    <w:rsid w:val="11F62C07"/>
    <w:rsid w:val="12160F3D"/>
    <w:rsid w:val="122D0B62"/>
    <w:rsid w:val="12384830"/>
    <w:rsid w:val="124039AB"/>
    <w:rsid w:val="12435284"/>
    <w:rsid w:val="124D3615"/>
    <w:rsid w:val="12527EEB"/>
    <w:rsid w:val="12591626"/>
    <w:rsid w:val="12796516"/>
    <w:rsid w:val="12AB5BAD"/>
    <w:rsid w:val="12C61FDA"/>
    <w:rsid w:val="13072A44"/>
    <w:rsid w:val="13110DD5"/>
    <w:rsid w:val="13135FA9"/>
    <w:rsid w:val="131F6C1D"/>
    <w:rsid w:val="1331710B"/>
    <w:rsid w:val="1359014F"/>
    <w:rsid w:val="136415FC"/>
    <w:rsid w:val="136817E4"/>
    <w:rsid w:val="136E6F70"/>
    <w:rsid w:val="137333F8"/>
    <w:rsid w:val="13AA5AD0"/>
    <w:rsid w:val="13B43E61"/>
    <w:rsid w:val="13C90583"/>
    <w:rsid w:val="13CA3E07"/>
    <w:rsid w:val="13D15990"/>
    <w:rsid w:val="13D42198"/>
    <w:rsid w:val="13DF0529"/>
    <w:rsid w:val="13E04CDB"/>
    <w:rsid w:val="13EB653A"/>
    <w:rsid w:val="13F332BC"/>
    <w:rsid w:val="140603E8"/>
    <w:rsid w:val="14162C01"/>
    <w:rsid w:val="14185F29"/>
    <w:rsid w:val="14200F92"/>
    <w:rsid w:val="142B2BA6"/>
    <w:rsid w:val="142F21E3"/>
    <w:rsid w:val="143D6344"/>
    <w:rsid w:val="14426F48"/>
    <w:rsid w:val="14576EEE"/>
    <w:rsid w:val="145854BE"/>
    <w:rsid w:val="145D0DF7"/>
    <w:rsid w:val="1462527F"/>
    <w:rsid w:val="147C012B"/>
    <w:rsid w:val="148C1946"/>
    <w:rsid w:val="14946D53"/>
    <w:rsid w:val="14984A52"/>
    <w:rsid w:val="14997957"/>
    <w:rsid w:val="14C73D39"/>
    <w:rsid w:val="14E1232E"/>
    <w:rsid w:val="14E32355"/>
    <w:rsid w:val="15044A88"/>
    <w:rsid w:val="150F2E19"/>
    <w:rsid w:val="150F669C"/>
    <w:rsid w:val="15115235"/>
    <w:rsid w:val="15123DBB"/>
    <w:rsid w:val="151A4A2D"/>
    <w:rsid w:val="15262A3E"/>
    <w:rsid w:val="152F1786"/>
    <w:rsid w:val="15517106"/>
    <w:rsid w:val="156D10F1"/>
    <w:rsid w:val="157B37CD"/>
    <w:rsid w:val="157D344D"/>
    <w:rsid w:val="15895A18"/>
    <w:rsid w:val="159D49D2"/>
    <w:rsid w:val="15AD0685"/>
    <w:rsid w:val="15AD1A1E"/>
    <w:rsid w:val="15B25EA5"/>
    <w:rsid w:val="15C75E4B"/>
    <w:rsid w:val="15D43E5C"/>
    <w:rsid w:val="15ED3D53"/>
    <w:rsid w:val="15F3690F"/>
    <w:rsid w:val="16134C45"/>
    <w:rsid w:val="161E34FC"/>
    <w:rsid w:val="162A486A"/>
    <w:rsid w:val="16301FF7"/>
    <w:rsid w:val="164A731D"/>
    <w:rsid w:val="166A5654"/>
    <w:rsid w:val="16721071"/>
    <w:rsid w:val="16722A60"/>
    <w:rsid w:val="168C360A"/>
    <w:rsid w:val="16A135AF"/>
    <w:rsid w:val="16A17D2C"/>
    <w:rsid w:val="16AC1941"/>
    <w:rsid w:val="16CE4F2C"/>
    <w:rsid w:val="16EA1A18"/>
    <w:rsid w:val="16F37B9A"/>
    <w:rsid w:val="16F83FBE"/>
    <w:rsid w:val="17066FFE"/>
    <w:rsid w:val="17244A82"/>
    <w:rsid w:val="172A220F"/>
    <w:rsid w:val="17442DB9"/>
    <w:rsid w:val="1746570F"/>
    <w:rsid w:val="174E114A"/>
    <w:rsid w:val="17571D9C"/>
    <w:rsid w:val="176000E3"/>
    <w:rsid w:val="177A5491"/>
    <w:rsid w:val="17874CA3"/>
    <w:rsid w:val="17905436"/>
    <w:rsid w:val="17A51B58"/>
    <w:rsid w:val="17A774EC"/>
    <w:rsid w:val="17AD6F65"/>
    <w:rsid w:val="17C77B0F"/>
    <w:rsid w:val="17DC7AB4"/>
    <w:rsid w:val="17E625C2"/>
    <w:rsid w:val="17EE79CE"/>
    <w:rsid w:val="1811250D"/>
    <w:rsid w:val="18194096"/>
    <w:rsid w:val="181D051D"/>
    <w:rsid w:val="182C41CC"/>
    <w:rsid w:val="18324C3F"/>
    <w:rsid w:val="183D6854"/>
    <w:rsid w:val="18484BE5"/>
    <w:rsid w:val="18522F76"/>
    <w:rsid w:val="18542BF6"/>
    <w:rsid w:val="185632CE"/>
    <w:rsid w:val="185A0382"/>
    <w:rsid w:val="185F6CD5"/>
    <w:rsid w:val="187F72BD"/>
    <w:rsid w:val="188062D0"/>
    <w:rsid w:val="18816CAC"/>
    <w:rsid w:val="189B0DEC"/>
    <w:rsid w:val="18A93985"/>
    <w:rsid w:val="18CB193B"/>
    <w:rsid w:val="18D13844"/>
    <w:rsid w:val="18D57C09"/>
    <w:rsid w:val="18F217FA"/>
    <w:rsid w:val="18F56002"/>
    <w:rsid w:val="19024013"/>
    <w:rsid w:val="190C23A4"/>
    <w:rsid w:val="19584A22"/>
    <w:rsid w:val="19632DB3"/>
    <w:rsid w:val="19690540"/>
    <w:rsid w:val="19782D58"/>
    <w:rsid w:val="197874D5"/>
    <w:rsid w:val="1998580B"/>
    <w:rsid w:val="19AA0FA9"/>
    <w:rsid w:val="19AD57B1"/>
    <w:rsid w:val="19AF5431"/>
    <w:rsid w:val="19BA37C2"/>
    <w:rsid w:val="19C41B53"/>
    <w:rsid w:val="19CF7EE4"/>
    <w:rsid w:val="19E13681"/>
    <w:rsid w:val="1A0119B8"/>
    <w:rsid w:val="1A1670E6"/>
    <w:rsid w:val="1A3B0898"/>
    <w:rsid w:val="1A461FED"/>
    <w:rsid w:val="1A466C29"/>
    <w:rsid w:val="1A4768A9"/>
    <w:rsid w:val="1A515FF3"/>
    <w:rsid w:val="1A674BDF"/>
    <w:rsid w:val="1A722F70"/>
    <w:rsid w:val="1A7C1301"/>
    <w:rsid w:val="1A872F16"/>
    <w:rsid w:val="1AA85649"/>
    <w:rsid w:val="1AB339DA"/>
    <w:rsid w:val="1ABE55EE"/>
    <w:rsid w:val="1AC8397F"/>
    <w:rsid w:val="1AD93C19"/>
    <w:rsid w:val="1AEA3B01"/>
    <w:rsid w:val="1AF30046"/>
    <w:rsid w:val="1AF743F8"/>
    <w:rsid w:val="1AFF6057"/>
    <w:rsid w:val="1B142779"/>
    <w:rsid w:val="1B155FFD"/>
    <w:rsid w:val="1B1F438E"/>
    <w:rsid w:val="1B2A271F"/>
    <w:rsid w:val="1B3C5EBC"/>
    <w:rsid w:val="1B47424D"/>
    <w:rsid w:val="1B477640"/>
    <w:rsid w:val="1B4A6F1A"/>
    <w:rsid w:val="1B4B06D5"/>
    <w:rsid w:val="1B5125DE"/>
    <w:rsid w:val="1B6B6A0B"/>
    <w:rsid w:val="1B822DAD"/>
    <w:rsid w:val="1BAD7475"/>
    <w:rsid w:val="1BB34C01"/>
    <w:rsid w:val="1BB81089"/>
    <w:rsid w:val="1BC2741A"/>
    <w:rsid w:val="1BCB0A96"/>
    <w:rsid w:val="1BD937BC"/>
    <w:rsid w:val="1BE4244C"/>
    <w:rsid w:val="1BE972DA"/>
    <w:rsid w:val="1BEE7EDE"/>
    <w:rsid w:val="1BF91AF2"/>
    <w:rsid w:val="1C031CE4"/>
    <w:rsid w:val="1C1945A6"/>
    <w:rsid w:val="1C3A255C"/>
    <w:rsid w:val="1C4508ED"/>
    <w:rsid w:val="1C4C75BF"/>
    <w:rsid w:val="1C854F5A"/>
    <w:rsid w:val="1C912F6B"/>
    <w:rsid w:val="1CA62F10"/>
    <w:rsid w:val="1CC659C3"/>
    <w:rsid w:val="1CD5442F"/>
    <w:rsid w:val="1CFD009B"/>
    <w:rsid w:val="1CFD391F"/>
    <w:rsid w:val="1D1D63D2"/>
    <w:rsid w:val="1D2437DE"/>
    <w:rsid w:val="1D492719"/>
    <w:rsid w:val="1D540AAA"/>
    <w:rsid w:val="1D54432D"/>
    <w:rsid w:val="1D5E26BE"/>
    <w:rsid w:val="1D6131F2"/>
    <w:rsid w:val="1D690A4F"/>
    <w:rsid w:val="1D746DE1"/>
    <w:rsid w:val="1D855E60"/>
    <w:rsid w:val="1DA03128"/>
    <w:rsid w:val="1DAA14B9"/>
    <w:rsid w:val="1DC0145E"/>
    <w:rsid w:val="1DCC746F"/>
    <w:rsid w:val="1DD51421"/>
    <w:rsid w:val="1DD72849"/>
    <w:rsid w:val="1DE03F9C"/>
    <w:rsid w:val="1DE5046B"/>
    <w:rsid w:val="1DF63B37"/>
    <w:rsid w:val="1E10566E"/>
    <w:rsid w:val="1E1E39F6"/>
    <w:rsid w:val="1E4361B4"/>
    <w:rsid w:val="1E4A684B"/>
    <w:rsid w:val="1E4D4545"/>
    <w:rsid w:val="1E6D287C"/>
    <w:rsid w:val="1E6E14B9"/>
    <w:rsid w:val="1E757C88"/>
    <w:rsid w:val="1E993340"/>
    <w:rsid w:val="1EA44F54"/>
    <w:rsid w:val="1EAF32E5"/>
    <w:rsid w:val="1EB02F65"/>
    <w:rsid w:val="1EB64E6E"/>
    <w:rsid w:val="1EC16A83"/>
    <w:rsid w:val="1ECB4E14"/>
    <w:rsid w:val="1ED0129B"/>
    <w:rsid w:val="1ED912A1"/>
    <w:rsid w:val="1EDB762C"/>
    <w:rsid w:val="1F1E2EEA"/>
    <w:rsid w:val="1F271230"/>
    <w:rsid w:val="1F31003B"/>
    <w:rsid w:val="1F3758BD"/>
    <w:rsid w:val="1F3C1C4F"/>
    <w:rsid w:val="1F47475D"/>
    <w:rsid w:val="1F4B3E9E"/>
    <w:rsid w:val="1F5E4382"/>
    <w:rsid w:val="1F682713"/>
    <w:rsid w:val="1F7C6CF0"/>
    <w:rsid w:val="1F7D6E36"/>
    <w:rsid w:val="1F880A4A"/>
    <w:rsid w:val="1F9D7E19"/>
    <w:rsid w:val="1F9F1BD7"/>
    <w:rsid w:val="1FAA3168"/>
    <w:rsid w:val="1FB060A0"/>
    <w:rsid w:val="1FC508AF"/>
    <w:rsid w:val="1FCC29C7"/>
    <w:rsid w:val="1FD430C8"/>
    <w:rsid w:val="1FD47844"/>
    <w:rsid w:val="1FDF1459"/>
    <w:rsid w:val="200A5B20"/>
    <w:rsid w:val="201176A9"/>
    <w:rsid w:val="20286883"/>
    <w:rsid w:val="202B3AD6"/>
    <w:rsid w:val="203223C8"/>
    <w:rsid w:val="20607AD1"/>
    <w:rsid w:val="20685E17"/>
    <w:rsid w:val="206C4540"/>
    <w:rsid w:val="208244E5"/>
    <w:rsid w:val="208C2876"/>
    <w:rsid w:val="20970C07"/>
    <w:rsid w:val="20AE4FA9"/>
    <w:rsid w:val="20B56020"/>
    <w:rsid w:val="20D81670"/>
    <w:rsid w:val="20EE1616"/>
    <w:rsid w:val="20F879A7"/>
    <w:rsid w:val="20FA7627"/>
    <w:rsid w:val="2105070B"/>
    <w:rsid w:val="210F3D49"/>
    <w:rsid w:val="21215B8F"/>
    <w:rsid w:val="21243CEE"/>
    <w:rsid w:val="212F207F"/>
    <w:rsid w:val="2137748C"/>
    <w:rsid w:val="213A3C94"/>
    <w:rsid w:val="2156230B"/>
    <w:rsid w:val="217640DE"/>
    <w:rsid w:val="217B46FD"/>
    <w:rsid w:val="21862A8E"/>
    <w:rsid w:val="21A345BC"/>
    <w:rsid w:val="21AD294D"/>
    <w:rsid w:val="21BD09EA"/>
    <w:rsid w:val="21BD5166"/>
    <w:rsid w:val="21C734F7"/>
    <w:rsid w:val="21C76D7B"/>
    <w:rsid w:val="21DE311D"/>
    <w:rsid w:val="21FE64EE"/>
    <w:rsid w:val="22723990"/>
    <w:rsid w:val="22754915"/>
    <w:rsid w:val="227F6529"/>
    <w:rsid w:val="229E62F1"/>
    <w:rsid w:val="22AC2870"/>
    <w:rsid w:val="22B60C01"/>
    <w:rsid w:val="22C16F92"/>
    <w:rsid w:val="22E24F49"/>
    <w:rsid w:val="22E364A9"/>
    <w:rsid w:val="22E639B9"/>
    <w:rsid w:val="22F8166B"/>
    <w:rsid w:val="2302327F"/>
    <w:rsid w:val="23167D3D"/>
    <w:rsid w:val="231F4DAE"/>
    <w:rsid w:val="23395957"/>
    <w:rsid w:val="23593C8E"/>
    <w:rsid w:val="236E03B0"/>
    <w:rsid w:val="237A63C1"/>
    <w:rsid w:val="2383701D"/>
    <w:rsid w:val="238B1EDE"/>
    <w:rsid w:val="23906366"/>
    <w:rsid w:val="23907C91"/>
    <w:rsid w:val="2396026F"/>
    <w:rsid w:val="23B00E19"/>
    <w:rsid w:val="23B0469D"/>
    <w:rsid w:val="23CC2948"/>
    <w:rsid w:val="23D07150"/>
    <w:rsid w:val="23D16DD0"/>
    <w:rsid w:val="23DC5161"/>
    <w:rsid w:val="24061828"/>
    <w:rsid w:val="240750AB"/>
    <w:rsid w:val="241308D1"/>
    <w:rsid w:val="241C17CD"/>
    <w:rsid w:val="24267B5E"/>
    <w:rsid w:val="242E16E8"/>
    <w:rsid w:val="243D7784"/>
    <w:rsid w:val="2445130D"/>
    <w:rsid w:val="24482291"/>
    <w:rsid w:val="24487A08"/>
    <w:rsid w:val="24533EA6"/>
    <w:rsid w:val="247A3D65"/>
    <w:rsid w:val="247F01ED"/>
    <w:rsid w:val="24896F9C"/>
    <w:rsid w:val="249C557D"/>
    <w:rsid w:val="249F6523"/>
    <w:rsid w:val="24A948B4"/>
    <w:rsid w:val="24C77D7F"/>
    <w:rsid w:val="24D17FF7"/>
    <w:rsid w:val="24D50BFC"/>
    <w:rsid w:val="24E06F8D"/>
    <w:rsid w:val="24E43F8D"/>
    <w:rsid w:val="24EB531E"/>
    <w:rsid w:val="250B5AC7"/>
    <w:rsid w:val="25171665"/>
    <w:rsid w:val="25416D14"/>
    <w:rsid w:val="254215B0"/>
    <w:rsid w:val="25614063"/>
    <w:rsid w:val="25780405"/>
    <w:rsid w:val="25A34ACC"/>
    <w:rsid w:val="25AE66E1"/>
    <w:rsid w:val="25B84A72"/>
    <w:rsid w:val="25BA46F2"/>
    <w:rsid w:val="25C0009A"/>
    <w:rsid w:val="25CF0E14"/>
    <w:rsid w:val="25D971A5"/>
    <w:rsid w:val="25DA2A28"/>
    <w:rsid w:val="25E145B1"/>
    <w:rsid w:val="260F5480"/>
    <w:rsid w:val="26307BB3"/>
    <w:rsid w:val="26505EEA"/>
    <w:rsid w:val="26675B0F"/>
    <w:rsid w:val="26A768F9"/>
    <w:rsid w:val="26A86578"/>
    <w:rsid w:val="26AE0482"/>
    <w:rsid w:val="26BE651E"/>
    <w:rsid w:val="26C757BD"/>
    <w:rsid w:val="26D32C40"/>
    <w:rsid w:val="26DE0FD1"/>
    <w:rsid w:val="26DE4854"/>
    <w:rsid w:val="26E92BE5"/>
    <w:rsid w:val="26F30F76"/>
    <w:rsid w:val="26FB6383"/>
    <w:rsid w:val="26FF6F87"/>
    <w:rsid w:val="27156F2D"/>
    <w:rsid w:val="271813DF"/>
    <w:rsid w:val="27355263"/>
    <w:rsid w:val="27383D1B"/>
    <w:rsid w:val="27567996"/>
    <w:rsid w:val="276B40B8"/>
    <w:rsid w:val="276B793B"/>
    <w:rsid w:val="2781405D"/>
    <w:rsid w:val="2788387B"/>
    <w:rsid w:val="278B23EE"/>
    <w:rsid w:val="279D5B8C"/>
    <w:rsid w:val="27A401A2"/>
    <w:rsid w:val="27AB0725"/>
    <w:rsid w:val="27AC700D"/>
    <w:rsid w:val="27D74A6C"/>
    <w:rsid w:val="27E22DFD"/>
    <w:rsid w:val="27EC5A7D"/>
    <w:rsid w:val="280E7144"/>
    <w:rsid w:val="281C0984"/>
    <w:rsid w:val="28233866"/>
    <w:rsid w:val="282370EA"/>
    <w:rsid w:val="28244A65"/>
    <w:rsid w:val="282E547B"/>
    <w:rsid w:val="283A348C"/>
    <w:rsid w:val="286036CB"/>
    <w:rsid w:val="286B52E0"/>
    <w:rsid w:val="28833C58"/>
    <w:rsid w:val="288775CB"/>
    <w:rsid w:val="288F421B"/>
    <w:rsid w:val="28971627"/>
    <w:rsid w:val="28B740DA"/>
    <w:rsid w:val="28E64C29"/>
    <w:rsid w:val="28E848A9"/>
    <w:rsid w:val="28F22C3A"/>
    <w:rsid w:val="28FD0FCB"/>
    <w:rsid w:val="29036758"/>
    <w:rsid w:val="29082BE0"/>
    <w:rsid w:val="291D7302"/>
    <w:rsid w:val="2925470E"/>
    <w:rsid w:val="293E52B8"/>
    <w:rsid w:val="2961269A"/>
    <w:rsid w:val="2969197F"/>
    <w:rsid w:val="29747D10"/>
    <w:rsid w:val="298634AE"/>
    <w:rsid w:val="298E0E4D"/>
    <w:rsid w:val="29955CC7"/>
    <w:rsid w:val="299910E7"/>
    <w:rsid w:val="29B5077A"/>
    <w:rsid w:val="29B73240"/>
    <w:rsid w:val="29C0238E"/>
    <w:rsid w:val="29CA071F"/>
    <w:rsid w:val="29D222A8"/>
    <w:rsid w:val="29D56AB0"/>
    <w:rsid w:val="29DC0639"/>
    <w:rsid w:val="2A0C4A0C"/>
    <w:rsid w:val="2A3854D0"/>
    <w:rsid w:val="2A3E287E"/>
    <w:rsid w:val="2A423861"/>
    <w:rsid w:val="2A4D5475"/>
    <w:rsid w:val="2A6254EB"/>
    <w:rsid w:val="2A63541A"/>
    <w:rsid w:val="2A994270"/>
    <w:rsid w:val="2A997AF3"/>
    <w:rsid w:val="2AAF4215"/>
    <w:rsid w:val="2AC92840"/>
    <w:rsid w:val="2AE568ED"/>
    <w:rsid w:val="2AF04C7E"/>
    <w:rsid w:val="2B122C35"/>
    <w:rsid w:val="2B3012EB"/>
    <w:rsid w:val="2B3C72FC"/>
    <w:rsid w:val="2B47568D"/>
    <w:rsid w:val="2B513A1E"/>
    <w:rsid w:val="2B5272A1"/>
    <w:rsid w:val="2B5C5632"/>
    <w:rsid w:val="2B88197A"/>
    <w:rsid w:val="2B894909"/>
    <w:rsid w:val="2B9D609C"/>
    <w:rsid w:val="2BA534A8"/>
    <w:rsid w:val="2BB02D46"/>
    <w:rsid w:val="2BC41327"/>
    <w:rsid w:val="2BCA23E3"/>
    <w:rsid w:val="2BD40774"/>
    <w:rsid w:val="2BDA5F01"/>
    <w:rsid w:val="2BDF6B05"/>
    <w:rsid w:val="2BE05C4E"/>
    <w:rsid w:val="2BF46AAA"/>
    <w:rsid w:val="2BFA3A96"/>
    <w:rsid w:val="2C062248"/>
    <w:rsid w:val="2C144DE1"/>
    <w:rsid w:val="2C164A61"/>
    <w:rsid w:val="2C56701A"/>
    <w:rsid w:val="2C6C546F"/>
    <w:rsid w:val="2C7C109E"/>
    <w:rsid w:val="2C821B92"/>
    <w:rsid w:val="2CA27EC8"/>
    <w:rsid w:val="2CAC6259"/>
    <w:rsid w:val="2CD63007"/>
    <w:rsid w:val="2CE550C6"/>
    <w:rsid w:val="2CE960BE"/>
    <w:rsid w:val="2CF808D7"/>
    <w:rsid w:val="2D200796"/>
    <w:rsid w:val="2D212835"/>
    <w:rsid w:val="2D254C1E"/>
    <w:rsid w:val="2D2F2FAF"/>
    <w:rsid w:val="2D3A4BC3"/>
    <w:rsid w:val="2D5A7676"/>
    <w:rsid w:val="2D5B72F6"/>
    <w:rsid w:val="2D665687"/>
    <w:rsid w:val="2D703A18"/>
    <w:rsid w:val="2D780E25"/>
    <w:rsid w:val="2D7B562D"/>
    <w:rsid w:val="2D98715B"/>
    <w:rsid w:val="2D9A3018"/>
    <w:rsid w:val="2DA11FE9"/>
    <w:rsid w:val="2DBD6096"/>
    <w:rsid w:val="2DC33823"/>
    <w:rsid w:val="2DD2603B"/>
    <w:rsid w:val="2DDD43CD"/>
    <w:rsid w:val="2E136AA5"/>
    <w:rsid w:val="2E334DDB"/>
    <w:rsid w:val="2E3E316C"/>
    <w:rsid w:val="2E402DEC"/>
    <w:rsid w:val="2E5B4C9B"/>
    <w:rsid w:val="2E6A3E61"/>
    <w:rsid w:val="2EAF6FF9"/>
    <w:rsid w:val="2ECB3F4C"/>
    <w:rsid w:val="2ED16266"/>
    <w:rsid w:val="2ED645E4"/>
    <w:rsid w:val="2ED67E68"/>
    <w:rsid w:val="2EE26E88"/>
    <w:rsid w:val="2EFE00DB"/>
    <w:rsid w:val="2F0D2540"/>
    <w:rsid w:val="2F0D6CBD"/>
    <w:rsid w:val="2F1808D1"/>
    <w:rsid w:val="2F226C62"/>
    <w:rsid w:val="2F342400"/>
    <w:rsid w:val="2F386C07"/>
    <w:rsid w:val="2F444C18"/>
    <w:rsid w:val="2F6376CB"/>
    <w:rsid w:val="2F642F4F"/>
    <w:rsid w:val="2F797671"/>
    <w:rsid w:val="2F96119F"/>
    <w:rsid w:val="2F9959A7"/>
    <w:rsid w:val="2FC51CEF"/>
    <w:rsid w:val="2FFC43C7"/>
    <w:rsid w:val="2FFC44A6"/>
    <w:rsid w:val="30062758"/>
    <w:rsid w:val="30347922"/>
    <w:rsid w:val="303D4E30"/>
    <w:rsid w:val="304E094E"/>
    <w:rsid w:val="305D3167"/>
    <w:rsid w:val="306308F3"/>
    <w:rsid w:val="306814F8"/>
    <w:rsid w:val="30684D7B"/>
    <w:rsid w:val="3073310C"/>
    <w:rsid w:val="308568A9"/>
    <w:rsid w:val="3088223C"/>
    <w:rsid w:val="30893C43"/>
    <w:rsid w:val="3094583F"/>
    <w:rsid w:val="30A957E4"/>
    <w:rsid w:val="30BB1AC1"/>
    <w:rsid w:val="30C67313"/>
    <w:rsid w:val="30E90E7B"/>
    <w:rsid w:val="30EB624E"/>
    <w:rsid w:val="30F545DF"/>
    <w:rsid w:val="31002970"/>
    <w:rsid w:val="310061F3"/>
    <w:rsid w:val="310A276C"/>
    <w:rsid w:val="31327CC7"/>
    <w:rsid w:val="313708CB"/>
    <w:rsid w:val="314239BA"/>
    <w:rsid w:val="314C0871"/>
    <w:rsid w:val="3152277A"/>
    <w:rsid w:val="31576C02"/>
    <w:rsid w:val="31614F93"/>
    <w:rsid w:val="316E2FA4"/>
    <w:rsid w:val="3170301A"/>
    <w:rsid w:val="31894E52"/>
    <w:rsid w:val="3198766B"/>
    <w:rsid w:val="31A3127F"/>
    <w:rsid w:val="31A359FC"/>
    <w:rsid w:val="31AD3D8D"/>
    <w:rsid w:val="31AE7611"/>
    <w:rsid w:val="31B859A2"/>
    <w:rsid w:val="31C33D33"/>
    <w:rsid w:val="31C439B2"/>
    <w:rsid w:val="31CF1D43"/>
    <w:rsid w:val="31D36B71"/>
    <w:rsid w:val="31E02CD6"/>
    <w:rsid w:val="31E41CE9"/>
    <w:rsid w:val="31E60E9F"/>
    <w:rsid w:val="31F9640B"/>
    <w:rsid w:val="3204479C"/>
    <w:rsid w:val="320B7DBF"/>
    <w:rsid w:val="32506E1A"/>
    <w:rsid w:val="326225B7"/>
    <w:rsid w:val="326E3016"/>
    <w:rsid w:val="32724DD0"/>
    <w:rsid w:val="328714F2"/>
    <w:rsid w:val="329C1497"/>
    <w:rsid w:val="329F4EC8"/>
    <w:rsid w:val="32A26206"/>
    <w:rsid w:val="32A77828"/>
    <w:rsid w:val="32B25BB9"/>
    <w:rsid w:val="32E80292"/>
    <w:rsid w:val="32F0569E"/>
    <w:rsid w:val="33107D3E"/>
    <w:rsid w:val="33263C60"/>
    <w:rsid w:val="33301D0B"/>
    <w:rsid w:val="333C0319"/>
    <w:rsid w:val="334A28B5"/>
    <w:rsid w:val="336B4FE8"/>
    <w:rsid w:val="33766BFC"/>
    <w:rsid w:val="33814F8D"/>
    <w:rsid w:val="338B331E"/>
    <w:rsid w:val="33910AAB"/>
    <w:rsid w:val="33916868"/>
    <w:rsid w:val="33D41194"/>
    <w:rsid w:val="33D72119"/>
    <w:rsid w:val="33D7599C"/>
    <w:rsid w:val="33E443DD"/>
    <w:rsid w:val="33F829BD"/>
    <w:rsid w:val="3409704A"/>
    <w:rsid w:val="340E0074"/>
    <w:rsid w:val="34253971"/>
    <w:rsid w:val="342A73B3"/>
    <w:rsid w:val="342E2B27"/>
    <w:rsid w:val="34650A83"/>
    <w:rsid w:val="34655657"/>
    <w:rsid w:val="347A51A5"/>
    <w:rsid w:val="3481782D"/>
    <w:rsid w:val="34856DB9"/>
    <w:rsid w:val="349A34DB"/>
    <w:rsid w:val="34A17A33"/>
    <w:rsid w:val="34B7500A"/>
    <w:rsid w:val="34BC1492"/>
    <w:rsid w:val="34C67823"/>
    <w:rsid w:val="34D67ABD"/>
    <w:rsid w:val="34DB3F45"/>
    <w:rsid w:val="34E65B59"/>
    <w:rsid w:val="34F85BB4"/>
    <w:rsid w:val="34F90010"/>
    <w:rsid w:val="3507028C"/>
    <w:rsid w:val="35104158"/>
    <w:rsid w:val="351D0231"/>
    <w:rsid w:val="352765C3"/>
    <w:rsid w:val="35494579"/>
    <w:rsid w:val="355A0096"/>
    <w:rsid w:val="357E6FD1"/>
    <w:rsid w:val="35946F77"/>
    <w:rsid w:val="35A04F88"/>
    <w:rsid w:val="35A53185"/>
    <w:rsid w:val="35CA164F"/>
    <w:rsid w:val="35D579E0"/>
    <w:rsid w:val="35F55D16"/>
    <w:rsid w:val="36013D27"/>
    <w:rsid w:val="360F461D"/>
    <w:rsid w:val="36160449"/>
    <w:rsid w:val="36173CCD"/>
    <w:rsid w:val="361C5BD6"/>
    <w:rsid w:val="361E5856"/>
    <w:rsid w:val="362C03EF"/>
    <w:rsid w:val="363F7524"/>
    <w:rsid w:val="365E1EC3"/>
    <w:rsid w:val="36622AC7"/>
    <w:rsid w:val="36874DFF"/>
    <w:rsid w:val="368A2987"/>
    <w:rsid w:val="36AF5145"/>
    <w:rsid w:val="36C41867"/>
    <w:rsid w:val="36E47B9D"/>
    <w:rsid w:val="36F05BAE"/>
    <w:rsid w:val="36F570EA"/>
    <w:rsid w:val="36F7729B"/>
    <w:rsid w:val="36FB77C2"/>
    <w:rsid w:val="370055E2"/>
    <w:rsid w:val="370116CC"/>
    <w:rsid w:val="371B2276"/>
    <w:rsid w:val="371C1F09"/>
    <w:rsid w:val="37386830"/>
    <w:rsid w:val="374765BD"/>
    <w:rsid w:val="374C49E0"/>
    <w:rsid w:val="37511204"/>
    <w:rsid w:val="3751494E"/>
    <w:rsid w:val="375C2CDF"/>
    <w:rsid w:val="375C6562"/>
    <w:rsid w:val="376748F3"/>
    <w:rsid w:val="376E647C"/>
    <w:rsid w:val="37712C84"/>
    <w:rsid w:val="379D6FCC"/>
    <w:rsid w:val="37A80BE0"/>
    <w:rsid w:val="37A8535D"/>
    <w:rsid w:val="37AE2AE9"/>
    <w:rsid w:val="37B336EE"/>
    <w:rsid w:val="37CA3313"/>
    <w:rsid w:val="37EA1649"/>
    <w:rsid w:val="37F479DA"/>
    <w:rsid w:val="38077679"/>
    <w:rsid w:val="380940FC"/>
    <w:rsid w:val="380A7980"/>
    <w:rsid w:val="38203D22"/>
    <w:rsid w:val="38342737"/>
    <w:rsid w:val="38360444"/>
    <w:rsid w:val="38402058"/>
    <w:rsid w:val="384B03E9"/>
    <w:rsid w:val="3856677A"/>
    <w:rsid w:val="38641789"/>
    <w:rsid w:val="38664C93"/>
    <w:rsid w:val="38681F18"/>
    <w:rsid w:val="386B671F"/>
    <w:rsid w:val="386E4A17"/>
    <w:rsid w:val="38764AB1"/>
    <w:rsid w:val="3885408B"/>
    <w:rsid w:val="388C0E52"/>
    <w:rsid w:val="38972A67"/>
    <w:rsid w:val="389771E3"/>
    <w:rsid w:val="389D4970"/>
    <w:rsid w:val="38B44595"/>
    <w:rsid w:val="38CB6386"/>
    <w:rsid w:val="38CC54BF"/>
    <w:rsid w:val="38CE513F"/>
    <w:rsid w:val="38E35787"/>
    <w:rsid w:val="38EE3475"/>
    <w:rsid w:val="38F81807"/>
    <w:rsid w:val="39037B98"/>
    <w:rsid w:val="39223EE4"/>
    <w:rsid w:val="39453E84"/>
    <w:rsid w:val="394A5D8E"/>
    <w:rsid w:val="394F2215"/>
    <w:rsid w:val="39580388"/>
    <w:rsid w:val="395A05A6"/>
    <w:rsid w:val="39646937"/>
    <w:rsid w:val="396B4DB7"/>
    <w:rsid w:val="39704948"/>
    <w:rsid w:val="398616DE"/>
    <w:rsid w:val="399B1010"/>
    <w:rsid w:val="39AD47AD"/>
    <w:rsid w:val="39BB7346"/>
    <w:rsid w:val="39C75357"/>
    <w:rsid w:val="39D20F0C"/>
    <w:rsid w:val="39DA7253"/>
    <w:rsid w:val="39E81075"/>
    <w:rsid w:val="39F96E2B"/>
    <w:rsid w:val="3A127D55"/>
    <w:rsid w:val="3A29797A"/>
    <w:rsid w:val="3A3233E1"/>
    <w:rsid w:val="3A335D0B"/>
    <w:rsid w:val="3A49242D"/>
    <w:rsid w:val="3A5E23D3"/>
    <w:rsid w:val="3A690764"/>
    <w:rsid w:val="3A7F4B06"/>
    <w:rsid w:val="3A852292"/>
    <w:rsid w:val="3A8A0CD7"/>
    <w:rsid w:val="3A8A671A"/>
    <w:rsid w:val="3A9C6634"/>
    <w:rsid w:val="3AB71C38"/>
    <w:rsid w:val="3ABF1172"/>
    <w:rsid w:val="3ACB7183"/>
    <w:rsid w:val="3AD65514"/>
    <w:rsid w:val="3AE138A5"/>
    <w:rsid w:val="3AEB54BA"/>
    <w:rsid w:val="3AF6384B"/>
    <w:rsid w:val="3AF834CA"/>
    <w:rsid w:val="3B227B92"/>
    <w:rsid w:val="3B545DE3"/>
    <w:rsid w:val="3B6A5D88"/>
    <w:rsid w:val="3B6E2210"/>
    <w:rsid w:val="3B6E698C"/>
    <w:rsid w:val="3B7905A1"/>
    <w:rsid w:val="3BA548E8"/>
    <w:rsid w:val="3BBA100A"/>
    <w:rsid w:val="3BE556D1"/>
    <w:rsid w:val="3C1C7DAA"/>
    <w:rsid w:val="3C2351B6"/>
    <w:rsid w:val="3C2619BE"/>
    <w:rsid w:val="3C593492"/>
    <w:rsid w:val="3C595008"/>
    <w:rsid w:val="3C61334E"/>
    <w:rsid w:val="3C73403C"/>
    <w:rsid w:val="3C94676F"/>
    <w:rsid w:val="3CA96714"/>
    <w:rsid w:val="3CAF061D"/>
    <w:rsid w:val="3CC94A4B"/>
    <w:rsid w:val="3CDF116D"/>
    <w:rsid w:val="3CEB717E"/>
    <w:rsid w:val="3CF5550F"/>
    <w:rsid w:val="3CF60458"/>
    <w:rsid w:val="3D124D7F"/>
    <w:rsid w:val="3D153845"/>
    <w:rsid w:val="3D205459"/>
    <w:rsid w:val="3D407F0C"/>
    <w:rsid w:val="3D471A96"/>
    <w:rsid w:val="3D4C5F1D"/>
    <w:rsid w:val="3D5742AE"/>
    <w:rsid w:val="3D5E4F88"/>
    <w:rsid w:val="3D615EC3"/>
    <w:rsid w:val="3D902C02"/>
    <w:rsid w:val="3D98059B"/>
    <w:rsid w:val="3DA3692C"/>
    <w:rsid w:val="3DB868D1"/>
    <w:rsid w:val="3DC34C62"/>
    <w:rsid w:val="3DC3718A"/>
    <w:rsid w:val="3DC446D3"/>
    <w:rsid w:val="3DCD2FF3"/>
    <w:rsid w:val="3DCF2C73"/>
    <w:rsid w:val="3DE06791"/>
    <w:rsid w:val="3E0456CC"/>
    <w:rsid w:val="3E0F3A5D"/>
    <w:rsid w:val="3E0F72E0"/>
    <w:rsid w:val="3E1A5671"/>
    <w:rsid w:val="3E301A13"/>
    <w:rsid w:val="3E4619B8"/>
    <w:rsid w:val="3E5B60DB"/>
    <w:rsid w:val="3E65446C"/>
    <w:rsid w:val="3E737E11"/>
    <w:rsid w:val="3E7B6F01"/>
    <w:rsid w:val="3E9207B3"/>
    <w:rsid w:val="3E973828"/>
    <w:rsid w:val="3EA7302B"/>
    <w:rsid w:val="3ED9222C"/>
    <w:rsid w:val="3EE01103"/>
    <w:rsid w:val="3F052CF0"/>
    <w:rsid w:val="3F0874F8"/>
    <w:rsid w:val="3F0F400B"/>
    <w:rsid w:val="3F135889"/>
    <w:rsid w:val="3F1B2C95"/>
    <w:rsid w:val="3F251027"/>
    <w:rsid w:val="3F34383F"/>
    <w:rsid w:val="3F5F7F07"/>
    <w:rsid w:val="3FB60916"/>
    <w:rsid w:val="3FC06CA7"/>
    <w:rsid w:val="3FC840B3"/>
    <w:rsid w:val="3FD768CC"/>
    <w:rsid w:val="3FF7137F"/>
    <w:rsid w:val="400D1324"/>
    <w:rsid w:val="401776B5"/>
    <w:rsid w:val="401F4AC2"/>
    <w:rsid w:val="4039566C"/>
    <w:rsid w:val="4060552B"/>
    <w:rsid w:val="406F7D44"/>
    <w:rsid w:val="40857CE9"/>
    <w:rsid w:val="408F27F7"/>
    <w:rsid w:val="408F607A"/>
    <w:rsid w:val="40A5279C"/>
    <w:rsid w:val="40BA2742"/>
    <w:rsid w:val="40D551E1"/>
    <w:rsid w:val="40E32281"/>
    <w:rsid w:val="40E63206"/>
    <w:rsid w:val="40E666D6"/>
    <w:rsid w:val="40F14E1A"/>
    <w:rsid w:val="41034D34"/>
    <w:rsid w:val="412D13FC"/>
    <w:rsid w:val="414F73B2"/>
    <w:rsid w:val="41741B70"/>
    <w:rsid w:val="41891B15"/>
    <w:rsid w:val="418E1DC0"/>
    <w:rsid w:val="41B119D5"/>
    <w:rsid w:val="41B525D9"/>
    <w:rsid w:val="41CA257F"/>
    <w:rsid w:val="41CA6CFC"/>
    <w:rsid w:val="41D50910"/>
    <w:rsid w:val="41EA63D1"/>
    <w:rsid w:val="41F56C46"/>
    <w:rsid w:val="42014C57"/>
    <w:rsid w:val="42212F8E"/>
    <w:rsid w:val="422C131F"/>
    <w:rsid w:val="42780119"/>
    <w:rsid w:val="4278399C"/>
    <w:rsid w:val="428D00BE"/>
    <w:rsid w:val="42A20A61"/>
    <w:rsid w:val="42A463CD"/>
    <w:rsid w:val="42B94406"/>
    <w:rsid w:val="42CE0B28"/>
    <w:rsid w:val="42D65F34"/>
    <w:rsid w:val="42D9273C"/>
    <w:rsid w:val="42E40ACD"/>
    <w:rsid w:val="42EE6E5E"/>
    <w:rsid w:val="42F83F42"/>
    <w:rsid w:val="431D2A0C"/>
    <w:rsid w:val="43251536"/>
    <w:rsid w:val="43254DBA"/>
    <w:rsid w:val="4330314B"/>
    <w:rsid w:val="433B14DC"/>
    <w:rsid w:val="434268E8"/>
    <w:rsid w:val="434774ED"/>
    <w:rsid w:val="43661FA0"/>
    <w:rsid w:val="43675823"/>
    <w:rsid w:val="43A8628C"/>
    <w:rsid w:val="43B03CB9"/>
    <w:rsid w:val="43C9668D"/>
    <w:rsid w:val="43CC05E0"/>
    <w:rsid w:val="43D32954"/>
    <w:rsid w:val="43D56927"/>
    <w:rsid w:val="43DD4C6D"/>
    <w:rsid w:val="43E828F9"/>
    <w:rsid w:val="43F91594"/>
    <w:rsid w:val="4409502C"/>
    <w:rsid w:val="440A08B0"/>
    <w:rsid w:val="440D7B75"/>
    <w:rsid w:val="441433BD"/>
    <w:rsid w:val="44146C41"/>
    <w:rsid w:val="44262549"/>
    <w:rsid w:val="44293363"/>
    <w:rsid w:val="44555450"/>
    <w:rsid w:val="446012BE"/>
    <w:rsid w:val="447659E0"/>
    <w:rsid w:val="44972E63"/>
    <w:rsid w:val="44A21D28"/>
    <w:rsid w:val="44A57DDF"/>
    <w:rsid w:val="44BF3856"/>
    <w:rsid w:val="44C2005E"/>
    <w:rsid w:val="44D84400"/>
    <w:rsid w:val="44E00565"/>
    <w:rsid w:val="44EE0B22"/>
    <w:rsid w:val="44F86EB3"/>
    <w:rsid w:val="44FF3FDE"/>
    <w:rsid w:val="45030AC7"/>
    <w:rsid w:val="454A6CBD"/>
    <w:rsid w:val="4561305F"/>
    <w:rsid w:val="45647867"/>
    <w:rsid w:val="456C4C74"/>
    <w:rsid w:val="456F5BF8"/>
    <w:rsid w:val="4586581D"/>
    <w:rsid w:val="459B1F40"/>
    <w:rsid w:val="45A602D1"/>
    <w:rsid w:val="45B83A6E"/>
    <w:rsid w:val="45BB0276"/>
    <w:rsid w:val="45C21DFF"/>
    <w:rsid w:val="45E30135"/>
    <w:rsid w:val="45FD4563"/>
    <w:rsid w:val="4614548C"/>
    <w:rsid w:val="461C7016"/>
    <w:rsid w:val="461E6C96"/>
    <w:rsid w:val="46295027"/>
    <w:rsid w:val="463E4FCC"/>
    <w:rsid w:val="46654E8C"/>
    <w:rsid w:val="469F3D6C"/>
    <w:rsid w:val="46CD4E75"/>
    <w:rsid w:val="46FD6304"/>
    <w:rsid w:val="47012B0C"/>
    <w:rsid w:val="471C0AE0"/>
    <w:rsid w:val="47210E42"/>
    <w:rsid w:val="47220AC2"/>
    <w:rsid w:val="473D2970"/>
    <w:rsid w:val="47541D2E"/>
    <w:rsid w:val="47546D12"/>
    <w:rsid w:val="4759319A"/>
    <w:rsid w:val="475F0927"/>
    <w:rsid w:val="4779499C"/>
    <w:rsid w:val="47847862"/>
    <w:rsid w:val="478E5BF3"/>
    <w:rsid w:val="47993F84"/>
    <w:rsid w:val="47B9392A"/>
    <w:rsid w:val="47C502CB"/>
    <w:rsid w:val="47E14962"/>
    <w:rsid w:val="47E51E85"/>
    <w:rsid w:val="47E56601"/>
    <w:rsid w:val="47EF4992"/>
    <w:rsid w:val="47FA65A7"/>
    <w:rsid w:val="4826706B"/>
    <w:rsid w:val="482728EE"/>
    <w:rsid w:val="48381158"/>
    <w:rsid w:val="4843441C"/>
    <w:rsid w:val="487E491C"/>
    <w:rsid w:val="4888168E"/>
    <w:rsid w:val="48894BB5"/>
    <w:rsid w:val="48AD7515"/>
    <w:rsid w:val="48B25D55"/>
    <w:rsid w:val="48D43D0B"/>
    <w:rsid w:val="48E9042E"/>
    <w:rsid w:val="48F5643E"/>
    <w:rsid w:val="490B63E4"/>
    <w:rsid w:val="49260292"/>
    <w:rsid w:val="49352AAB"/>
    <w:rsid w:val="49470D20"/>
    <w:rsid w:val="49486249"/>
    <w:rsid w:val="49520FBA"/>
    <w:rsid w:val="495245DA"/>
    <w:rsid w:val="495A0B45"/>
    <w:rsid w:val="495D1418"/>
    <w:rsid w:val="496C5184"/>
    <w:rsid w:val="497D0CA1"/>
    <w:rsid w:val="49896CB2"/>
    <w:rsid w:val="4997184B"/>
    <w:rsid w:val="49A17BDC"/>
    <w:rsid w:val="49B87801"/>
    <w:rsid w:val="49C35B92"/>
    <w:rsid w:val="49CD3F23"/>
    <w:rsid w:val="49D37AE3"/>
    <w:rsid w:val="49D822B4"/>
    <w:rsid w:val="49E300E6"/>
    <w:rsid w:val="49E33EC9"/>
    <w:rsid w:val="49ED20A7"/>
    <w:rsid w:val="4A0A3D88"/>
    <w:rsid w:val="4A0F0210"/>
    <w:rsid w:val="4A1A65A1"/>
    <w:rsid w:val="4A244932"/>
    <w:rsid w:val="4A2F2CC3"/>
    <w:rsid w:val="4A3600D0"/>
    <w:rsid w:val="4A660C1F"/>
    <w:rsid w:val="4A7965D8"/>
    <w:rsid w:val="4A986E6F"/>
    <w:rsid w:val="4A9C2C59"/>
    <w:rsid w:val="4AA71688"/>
    <w:rsid w:val="4AAD3591"/>
    <w:rsid w:val="4AB851A6"/>
    <w:rsid w:val="4AC7413B"/>
    <w:rsid w:val="4AD25D50"/>
    <w:rsid w:val="4ADE3D60"/>
    <w:rsid w:val="4AE820F1"/>
    <w:rsid w:val="4AF30483"/>
    <w:rsid w:val="4AF31677"/>
    <w:rsid w:val="4AFE2097"/>
    <w:rsid w:val="4B080428"/>
    <w:rsid w:val="4B1E03CD"/>
    <w:rsid w:val="4B1E4B4A"/>
    <w:rsid w:val="4B2A56AD"/>
    <w:rsid w:val="4B334AEF"/>
    <w:rsid w:val="4B3F2B00"/>
    <w:rsid w:val="4B552AA6"/>
    <w:rsid w:val="4B5C462F"/>
    <w:rsid w:val="4B6A71C8"/>
    <w:rsid w:val="4B7F716D"/>
    <w:rsid w:val="4B8B517E"/>
    <w:rsid w:val="4B995B21"/>
    <w:rsid w:val="4BA018A0"/>
    <w:rsid w:val="4BAB7C31"/>
    <w:rsid w:val="4BB3503D"/>
    <w:rsid w:val="4BB52448"/>
    <w:rsid w:val="4BB61845"/>
    <w:rsid w:val="4BB84560"/>
    <w:rsid w:val="4BED3F1E"/>
    <w:rsid w:val="4C020640"/>
    <w:rsid w:val="4C023EC3"/>
    <w:rsid w:val="4C226976"/>
    <w:rsid w:val="4C2365F6"/>
    <w:rsid w:val="4C334CC4"/>
    <w:rsid w:val="4C4E2CBD"/>
    <w:rsid w:val="4C760506"/>
    <w:rsid w:val="4C787385"/>
    <w:rsid w:val="4C800F0E"/>
    <w:rsid w:val="4C8F3727"/>
    <w:rsid w:val="4C906FAA"/>
    <w:rsid w:val="4C9A533B"/>
    <w:rsid w:val="4CA536CC"/>
    <w:rsid w:val="4CB67A9B"/>
    <w:rsid w:val="4CC51A03"/>
    <w:rsid w:val="4CCC358C"/>
    <w:rsid w:val="4CD17A13"/>
    <w:rsid w:val="4CDB5DA5"/>
    <w:rsid w:val="4CE64136"/>
    <w:rsid w:val="4CF6702F"/>
    <w:rsid w:val="4CFA195C"/>
    <w:rsid w:val="4CFB40DB"/>
    <w:rsid w:val="4D0E7878"/>
    <w:rsid w:val="4D1B2411"/>
    <w:rsid w:val="4D3D03C8"/>
    <w:rsid w:val="4D3D4B44"/>
    <w:rsid w:val="4D486759"/>
    <w:rsid w:val="4D524AEA"/>
    <w:rsid w:val="4D56685E"/>
    <w:rsid w:val="4D8F6BC1"/>
    <w:rsid w:val="4D9E38E4"/>
    <w:rsid w:val="4DAA338D"/>
    <w:rsid w:val="4DB33889"/>
    <w:rsid w:val="4DCF5FFB"/>
    <w:rsid w:val="4DEA5F62"/>
    <w:rsid w:val="4DEB17E5"/>
    <w:rsid w:val="4DFC6FAF"/>
    <w:rsid w:val="4E005F07"/>
    <w:rsid w:val="4E21063A"/>
    <w:rsid w:val="4E3605DF"/>
    <w:rsid w:val="4E3C7D91"/>
    <w:rsid w:val="4E582E6B"/>
    <w:rsid w:val="4E6920B3"/>
    <w:rsid w:val="4E8273DA"/>
    <w:rsid w:val="4EBC506D"/>
    <w:rsid w:val="4EBF723F"/>
    <w:rsid w:val="4ECE1A58"/>
    <w:rsid w:val="4ED166E8"/>
    <w:rsid w:val="4ED571E4"/>
    <w:rsid w:val="4ED9366C"/>
    <w:rsid w:val="4ED97DE9"/>
    <w:rsid w:val="4EE17CDB"/>
    <w:rsid w:val="4EE419FD"/>
    <w:rsid w:val="4F1B40D5"/>
    <w:rsid w:val="4F272526"/>
    <w:rsid w:val="4F3007F7"/>
    <w:rsid w:val="4F3B240C"/>
    <w:rsid w:val="4F4164C3"/>
    <w:rsid w:val="4F5167AE"/>
    <w:rsid w:val="4F604F02"/>
    <w:rsid w:val="4F655B98"/>
    <w:rsid w:val="4F676753"/>
    <w:rsid w:val="4F7C2E75"/>
    <w:rsid w:val="4F8933C5"/>
    <w:rsid w:val="4F912E1A"/>
    <w:rsid w:val="4F9C11AB"/>
    <w:rsid w:val="4FAE10C6"/>
    <w:rsid w:val="4FC854F3"/>
    <w:rsid w:val="4FD33884"/>
    <w:rsid w:val="4FD535CD"/>
    <w:rsid w:val="4FDD1C15"/>
    <w:rsid w:val="4FF9623B"/>
    <w:rsid w:val="4FFF7BCB"/>
    <w:rsid w:val="501036E9"/>
    <w:rsid w:val="50152B62"/>
    <w:rsid w:val="501F267E"/>
    <w:rsid w:val="501F5F01"/>
    <w:rsid w:val="50267A8B"/>
    <w:rsid w:val="50342624"/>
    <w:rsid w:val="50423B16"/>
    <w:rsid w:val="5060696B"/>
    <w:rsid w:val="50712488"/>
    <w:rsid w:val="50762328"/>
    <w:rsid w:val="5096168B"/>
    <w:rsid w:val="50B7737A"/>
    <w:rsid w:val="50C057AC"/>
    <w:rsid w:val="50C20F8E"/>
    <w:rsid w:val="50D756B0"/>
    <w:rsid w:val="510A3181"/>
    <w:rsid w:val="51237D2E"/>
    <w:rsid w:val="512E60BF"/>
    <w:rsid w:val="513A40D0"/>
    <w:rsid w:val="515A2406"/>
    <w:rsid w:val="515A6B83"/>
    <w:rsid w:val="516F6B28"/>
    <w:rsid w:val="51766187"/>
    <w:rsid w:val="517A4EB9"/>
    <w:rsid w:val="51B12E15"/>
    <w:rsid w:val="51BB11A6"/>
    <w:rsid w:val="51E6586D"/>
    <w:rsid w:val="51EB4853"/>
    <w:rsid w:val="51FE227C"/>
    <w:rsid w:val="52073823"/>
    <w:rsid w:val="520D572D"/>
    <w:rsid w:val="52121BB5"/>
    <w:rsid w:val="521C7F46"/>
    <w:rsid w:val="526925C3"/>
    <w:rsid w:val="528A4CF6"/>
    <w:rsid w:val="5295690B"/>
    <w:rsid w:val="52AA302D"/>
    <w:rsid w:val="52BF2FD2"/>
    <w:rsid w:val="52CA1363"/>
    <w:rsid w:val="52D1331E"/>
    <w:rsid w:val="52D2676F"/>
    <w:rsid w:val="52D67374"/>
    <w:rsid w:val="52E15705"/>
    <w:rsid w:val="52EB3A96"/>
    <w:rsid w:val="53013A3B"/>
    <w:rsid w:val="531445D8"/>
    <w:rsid w:val="53211D72"/>
    <w:rsid w:val="532B0103"/>
    <w:rsid w:val="533920AE"/>
    <w:rsid w:val="534D60B9"/>
    <w:rsid w:val="535569D5"/>
    <w:rsid w:val="5357444A"/>
    <w:rsid w:val="53772781"/>
    <w:rsid w:val="53791642"/>
    <w:rsid w:val="53840791"/>
    <w:rsid w:val="53994EB3"/>
    <w:rsid w:val="53AE4E59"/>
    <w:rsid w:val="53B931EA"/>
    <w:rsid w:val="53E57531"/>
    <w:rsid w:val="53F058C2"/>
    <w:rsid w:val="53FA3C53"/>
    <w:rsid w:val="53FA74D7"/>
    <w:rsid w:val="54103BF9"/>
    <w:rsid w:val="541C1C0A"/>
    <w:rsid w:val="54311BAF"/>
    <w:rsid w:val="544E36DD"/>
    <w:rsid w:val="54664607"/>
    <w:rsid w:val="54684287"/>
    <w:rsid w:val="546A2608"/>
    <w:rsid w:val="547E15C2"/>
    <w:rsid w:val="54886D3A"/>
    <w:rsid w:val="549D6CE0"/>
    <w:rsid w:val="54A85071"/>
    <w:rsid w:val="54B26C85"/>
    <w:rsid w:val="54BF4C96"/>
    <w:rsid w:val="54D413B8"/>
    <w:rsid w:val="54DE7749"/>
    <w:rsid w:val="54DF2FCC"/>
    <w:rsid w:val="54F476EE"/>
    <w:rsid w:val="54FE5A7F"/>
    <w:rsid w:val="55005A82"/>
    <w:rsid w:val="55115B0E"/>
    <w:rsid w:val="55125282"/>
    <w:rsid w:val="55203A36"/>
    <w:rsid w:val="553B58E4"/>
    <w:rsid w:val="554A791A"/>
    <w:rsid w:val="556C60B3"/>
    <w:rsid w:val="55766CF9"/>
    <w:rsid w:val="558127D5"/>
    <w:rsid w:val="558C43EA"/>
    <w:rsid w:val="5597277B"/>
    <w:rsid w:val="55A10B0C"/>
    <w:rsid w:val="55C36AC2"/>
    <w:rsid w:val="55CD4E53"/>
    <w:rsid w:val="5600573E"/>
    <w:rsid w:val="560378AC"/>
    <w:rsid w:val="560A1435"/>
    <w:rsid w:val="56143D1E"/>
    <w:rsid w:val="561A74D1"/>
    <w:rsid w:val="5621105A"/>
    <w:rsid w:val="56241FDF"/>
    <w:rsid w:val="563B0AA3"/>
    <w:rsid w:val="56436C26"/>
    <w:rsid w:val="56704AF7"/>
    <w:rsid w:val="56902993"/>
    <w:rsid w:val="56AD44C1"/>
    <w:rsid w:val="56B20949"/>
    <w:rsid w:val="56C708EE"/>
    <w:rsid w:val="56C7506B"/>
    <w:rsid w:val="56D26C7F"/>
    <w:rsid w:val="56D70570"/>
    <w:rsid w:val="56DC5010"/>
    <w:rsid w:val="56E36E4B"/>
    <w:rsid w:val="56E44B68"/>
    <w:rsid w:val="56EE4F2B"/>
    <w:rsid w:val="56FE672C"/>
    <w:rsid w:val="571376E9"/>
    <w:rsid w:val="57283E0B"/>
    <w:rsid w:val="573E3DB0"/>
    <w:rsid w:val="574A1DC1"/>
    <w:rsid w:val="57751D0C"/>
    <w:rsid w:val="577F009D"/>
    <w:rsid w:val="57917FB7"/>
    <w:rsid w:val="579447BF"/>
    <w:rsid w:val="57A027D0"/>
    <w:rsid w:val="57AB0B61"/>
    <w:rsid w:val="57B62775"/>
    <w:rsid w:val="57B66EF2"/>
    <w:rsid w:val="57C00B06"/>
    <w:rsid w:val="57E521BA"/>
    <w:rsid w:val="57ED4E4E"/>
    <w:rsid w:val="580D3184"/>
    <w:rsid w:val="581F309E"/>
    <w:rsid w:val="58294CB2"/>
    <w:rsid w:val="5863030F"/>
    <w:rsid w:val="58633B93"/>
    <w:rsid w:val="586B571C"/>
    <w:rsid w:val="586E6E66"/>
    <w:rsid w:val="58836646"/>
    <w:rsid w:val="58A600B4"/>
    <w:rsid w:val="58B74741"/>
    <w:rsid w:val="58BA0D1E"/>
    <w:rsid w:val="58BA45A1"/>
    <w:rsid w:val="58C45324"/>
    <w:rsid w:val="58D760D0"/>
    <w:rsid w:val="58F133F6"/>
    <w:rsid w:val="58FB500B"/>
    <w:rsid w:val="5911172D"/>
    <w:rsid w:val="591B3341"/>
    <w:rsid w:val="59473E05"/>
    <w:rsid w:val="59522196"/>
    <w:rsid w:val="59537B91"/>
    <w:rsid w:val="595D3DAB"/>
    <w:rsid w:val="59723D50"/>
    <w:rsid w:val="597B512C"/>
    <w:rsid w:val="59A41FA0"/>
    <w:rsid w:val="59A92BA5"/>
    <w:rsid w:val="59A96428"/>
    <w:rsid w:val="59BE2B4A"/>
    <w:rsid w:val="59D80FE8"/>
    <w:rsid w:val="59E00B01"/>
    <w:rsid w:val="59EA6E92"/>
    <w:rsid w:val="59F55223"/>
    <w:rsid w:val="5A18057C"/>
    <w:rsid w:val="5A325088"/>
    <w:rsid w:val="5A4C5C31"/>
    <w:rsid w:val="5A517B3B"/>
    <w:rsid w:val="5A596039"/>
    <w:rsid w:val="5A615BD7"/>
    <w:rsid w:val="5A6837C4"/>
    <w:rsid w:val="5A6C3F68"/>
    <w:rsid w:val="5A734644"/>
    <w:rsid w:val="5AAD49D1"/>
    <w:rsid w:val="5AB865E5"/>
    <w:rsid w:val="5AD50114"/>
    <w:rsid w:val="5AE4292D"/>
    <w:rsid w:val="5AEF0CBE"/>
    <w:rsid w:val="5AF9704F"/>
    <w:rsid w:val="5B0033BF"/>
    <w:rsid w:val="5B0453E0"/>
    <w:rsid w:val="5B0F6FF4"/>
    <w:rsid w:val="5B117888"/>
    <w:rsid w:val="5B195BCF"/>
    <w:rsid w:val="5B1B5005"/>
    <w:rsid w:val="5B301727"/>
    <w:rsid w:val="5B366EB4"/>
    <w:rsid w:val="5B3A7AB8"/>
    <w:rsid w:val="5B402790"/>
    <w:rsid w:val="5B4516CD"/>
    <w:rsid w:val="5B507A5E"/>
    <w:rsid w:val="5B5A5164"/>
    <w:rsid w:val="5B5F7F9D"/>
    <w:rsid w:val="5B6D3744"/>
    <w:rsid w:val="5B715A14"/>
    <w:rsid w:val="5B783BA2"/>
    <w:rsid w:val="5B7A1F44"/>
    <w:rsid w:val="5B9104C7"/>
    <w:rsid w:val="5B9C20DB"/>
    <w:rsid w:val="5BA7046C"/>
    <w:rsid w:val="5BE80ED6"/>
    <w:rsid w:val="5BF605B4"/>
    <w:rsid w:val="5BFA3779"/>
    <w:rsid w:val="5C0A6E8C"/>
    <w:rsid w:val="5C0D4977"/>
    <w:rsid w:val="5C104619"/>
    <w:rsid w:val="5C1F35AE"/>
    <w:rsid w:val="5C1F6E31"/>
    <w:rsid w:val="5C2A51C2"/>
    <w:rsid w:val="5C3F5168"/>
    <w:rsid w:val="5C5C6C96"/>
    <w:rsid w:val="5C5F7C1B"/>
    <w:rsid w:val="5C753FBD"/>
    <w:rsid w:val="5C767840"/>
    <w:rsid w:val="5C805BD1"/>
    <w:rsid w:val="5C817C69"/>
    <w:rsid w:val="5C827377"/>
    <w:rsid w:val="5C88775A"/>
    <w:rsid w:val="5CA85A91"/>
    <w:rsid w:val="5CAE56F1"/>
    <w:rsid w:val="5CB32C58"/>
    <w:rsid w:val="5CB5062A"/>
    <w:rsid w:val="5CC2690B"/>
    <w:rsid w:val="5CCC024F"/>
    <w:rsid w:val="5CD22158"/>
    <w:rsid w:val="5CE779D0"/>
    <w:rsid w:val="5CE964FA"/>
    <w:rsid w:val="5CF321ED"/>
    <w:rsid w:val="5CF4010E"/>
    <w:rsid w:val="5D0E0CB8"/>
    <w:rsid w:val="5D174E5B"/>
    <w:rsid w:val="5D187049"/>
    <w:rsid w:val="5D230C5E"/>
    <w:rsid w:val="5D2353DA"/>
    <w:rsid w:val="5D2D376B"/>
    <w:rsid w:val="5D406F09"/>
    <w:rsid w:val="5D4F1722"/>
    <w:rsid w:val="5D6F7A58"/>
    <w:rsid w:val="5D7551E4"/>
    <w:rsid w:val="5D7A5DE9"/>
    <w:rsid w:val="5D7C705D"/>
    <w:rsid w:val="5D8772F7"/>
    <w:rsid w:val="5D8C1586"/>
    <w:rsid w:val="5D9A411F"/>
    <w:rsid w:val="5DA62130"/>
    <w:rsid w:val="5DC13FDF"/>
    <w:rsid w:val="5DD067F8"/>
    <w:rsid w:val="5DDB040C"/>
    <w:rsid w:val="5DDB4B89"/>
    <w:rsid w:val="5DE31F95"/>
    <w:rsid w:val="5E085E20"/>
    <w:rsid w:val="5E19466D"/>
    <w:rsid w:val="5E277206"/>
    <w:rsid w:val="5E346DD4"/>
    <w:rsid w:val="5E591A42"/>
    <w:rsid w:val="5E595086"/>
    <w:rsid w:val="5E5E18DF"/>
    <w:rsid w:val="5E756369"/>
    <w:rsid w:val="5E85179E"/>
    <w:rsid w:val="5E885FA6"/>
    <w:rsid w:val="5E9D3F29"/>
    <w:rsid w:val="5EB016E9"/>
    <w:rsid w:val="5EB522EE"/>
    <w:rsid w:val="5EBF3F02"/>
    <w:rsid w:val="5EC55E0B"/>
    <w:rsid w:val="5ED13E1C"/>
    <w:rsid w:val="5EDC21AD"/>
    <w:rsid w:val="5EE50805"/>
    <w:rsid w:val="5F4D3766"/>
    <w:rsid w:val="5F4D6FE9"/>
    <w:rsid w:val="5F5A1E13"/>
    <w:rsid w:val="5F6D1A9C"/>
    <w:rsid w:val="5F6D24A2"/>
    <w:rsid w:val="5F6D531F"/>
    <w:rsid w:val="5F841C80"/>
    <w:rsid w:val="5F8E7A52"/>
    <w:rsid w:val="5F995DE3"/>
    <w:rsid w:val="5FAE2505"/>
    <w:rsid w:val="5FAF1AEE"/>
    <w:rsid w:val="5FB9411A"/>
    <w:rsid w:val="5FBD7995"/>
    <w:rsid w:val="5FC324AB"/>
    <w:rsid w:val="60104B28"/>
    <w:rsid w:val="60326060"/>
    <w:rsid w:val="60467201"/>
    <w:rsid w:val="606E70C0"/>
    <w:rsid w:val="609D7C10"/>
    <w:rsid w:val="60A85FA1"/>
    <w:rsid w:val="60B24332"/>
    <w:rsid w:val="60D777F7"/>
    <w:rsid w:val="60DE0679"/>
    <w:rsid w:val="60E9228D"/>
    <w:rsid w:val="60E96A0A"/>
    <w:rsid w:val="60FB422E"/>
    <w:rsid w:val="610905C4"/>
    <w:rsid w:val="61204966"/>
    <w:rsid w:val="612B2CF7"/>
    <w:rsid w:val="61351088"/>
    <w:rsid w:val="6160574F"/>
    <w:rsid w:val="61775374"/>
    <w:rsid w:val="61813705"/>
    <w:rsid w:val="61AC7DCD"/>
    <w:rsid w:val="61E324A5"/>
    <w:rsid w:val="61F35FC3"/>
    <w:rsid w:val="620F67EC"/>
    <w:rsid w:val="6264757B"/>
    <w:rsid w:val="627470F0"/>
    <w:rsid w:val="627B71A0"/>
    <w:rsid w:val="62865532"/>
    <w:rsid w:val="629B1C54"/>
    <w:rsid w:val="62CD3727"/>
    <w:rsid w:val="62D27BAF"/>
    <w:rsid w:val="62DC5F40"/>
    <w:rsid w:val="62E742D1"/>
    <w:rsid w:val="63195DA5"/>
    <w:rsid w:val="63284D3B"/>
    <w:rsid w:val="632E24C7"/>
    <w:rsid w:val="6333694F"/>
    <w:rsid w:val="633E4CE0"/>
    <w:rsid w:val="63483071"/>
    <w:rsid w:val="634A2CF1"/>
    <w:rsid w:val="635655AC"/>
    <w:rsid w:val="636813A7"/>
    <w:rsid w:val="636A1027"/>
    <w:rsid w:val="63721ED3"/>
    <w:rsid w:val="637F0FCD"/>
    <w:rsid w:val="63910EE7"/>
    <w:rsid w:val="63C11A36"/>
    <w:rsid w:val="63D15554"/>
    <w:rsid w:val="63D66158"/>
    <w:rsid w:val="63EB60FE"/>
    <w:rsid w:val="640E5323"/>
    <w:rsid w:val="64176BC2"/>
    <w:rsid w:val="642207D6"/>
    <w:rsid w:val="64343F73"/>
    <w:rsid w:val="6437077B"/>
    <w:rsid w:val="644E4B1D"/>
    <w:rsid w:val="645422AA"/>
    <w:rsid w:val="64546A26"/>
    <w:rsid w:val="64592EAE"/>
    <w:rsid w:val="64771E53"/>
    <w:rsid w:val="64837576"/>
    <w:rsid w:val="64A5552C"/>
    <w:rsid w:val="64A64D5A"/>
    <w:rsid w:val="64AB7435"/>
    <w:rsid w:val="64CC53EB"/>
    <w:rsid w:val="64D7377C"/>
    <w:rsid w:val="64DA7F84"/>
    <w:rsid w:val="6511265D"/>
    <w:rsid w:val="65262602"/>
    <w:rsid w:val="65310993"/>
    <w:rsid w:val="653B6D24"/>
    <w:rsid w:val="6567306B"/>
    <w:rsid w:val="656D07F8"/>
    <w:rsid w:val="657213FC"/>
    <w:rsid w:val="657D3011"/>
    <w:rsid w:val="65844B9A"/>
    <w:rsid w:val="658F67AE"/>
    <w:rsid w:val="65927733"/>
    <w:rsid w:val="65943DCC"/>
    <w:rsid w:val="65B00EE1"/>
    <w:rsid w:val="65B31E66"/>
    <w:rsid w:val="65BE3A7A"/>
    <w:rsid w:val="65DE1DB1"/>
    <w:rsid w:val="65EA7DC1"/>
    <w:rsid w:val="65FC7F22"/>
    <w:rsid w:val="661F281A"/>
    <w:rsid w:val="66277C26"/>
    <w:rsid w:val="6631721D"/>
    <w:rsid w:val="663F0B50"/>
    <w:rsid w:val="664107D0"/>
    <w:rsid w:val="664A6081"/>
    <w:rsid w:val="66550C7C"/>
    <w:rsid w:val="66564EF2"/>
    <w:rsid w:val="66570776"/>
    <w:rsid w:val="66616B07"/>
    <w:rsid w:val="66B15D46"/>
    <w:rsid w:val="66B87515"/>
    <w:rsid w:val="66C258A6"/>
    <w:rsid w:val="66CD3C37"/>
    <w:rsid w:val="66D51044"/>
    <w:rsid w:val="66E47FD9"/>
    <w:rsid w:val="66EF1BEE"/>
    <w:rsid w:val="66F43AF7"/>
    <w:rsid w:val="66F97F7F"/>
    <w:rsid w:val="66FF570B"/>
    <w:rsid w:val="67046310"/>
    <w:rsid w:val="6711452F"/>
    <w:rsid w:val="67136B65"/>
    <w:rsid w:val="67302657"/>
    <w:rsid w:val="67367DE4"/>
    <w:rsid w:val="674525FC"/>
    <w:rsid w:val="675A6D1E"/>
    <w:rsid w:val="67650933"/>
    <w:rsid w:val="679113F7"/>
    <w:rsid w:val="679C300B"/>
    <w:rsid w:val="679C7788"/>
    <w:rsid w:val="67A34B94"/>
    <w:rsid w:val="67A7139C"/>
    <w:rsid w:val="67B1772D"/>
    <w:rsid w:val="67B94B3A"/>
    <w:rsid w:val="67D15A64"/>
    <w:rsid w:val="67E81E06"/>
    <w:rsid w:val="67F30197"/>
    <w:rsid w:val="67FD1DAB"/>
    <w:rsid w:val="6808013C"/>
    <w:rsid w:val="68251C6A"/>
    <w:rsid w:val="682A263D"/>
    <w:rsid w:val="68344483"/>
    <w:rsid w:val="68696EDC"/>
    <w:rsid w:val="68754EED"/>
    <w:rsid w:val="68806B01"/>
    <w:rsid w:val="689C4DAA"/>
    <w:rsid w:val="68A04E37"/>
    <w:rsid w:val="68AB31C8"/>
    <w:rsid w:val="68C2756A"/>
    <w:rsid w:val="68CB18F9"/>
    <w:rsid w:val="68D37C3F"/>
    <w:rsid w:val="68D73C8C"/>
    <w:rsid w:val="68EC3C32"/>
    <w:rsid w:val="68FB4800"/>
    <w:rsid w:val="69023BD7"/>
    <w:rsid w:val="69187F79"/>
    <w:rsid w:val="6923630A"/>
    <w:rsid w:val="694E29D2"/>
    <w:rsid w:val="69502D4F"/>
    <w:rsid w:val="696F0988"/>
    <w:rsid w:val="697B3329"/>
    <w:rsid w:val="698450AA"/>
    <w:rsid w:val="698F343B"/>
    <w:rsid w:val="69A63060"/>
    <w:rsid w:val="6A071E00"/>
    <w:rsid w:val="6A08670B"/>
    <w:rsid w:val="6A5103A2"/>
    <w:rsid w:val="6A5247FE"/>
    <w:rsid w:val="6A591C0A"/>
    <w:rsid w:val="6A7B48DB"/>
    <w:rsid w:val="6A886ED6"/>
    <w:rsid w:val="6ACA31C3"/>
    <w:rsid w:val="6ACA793F"/>
    <w:rsid w:val="6AD51554"/>
    <w:rsid w:val="6AEA5C76"/>
    <w:rsid w:val="6B090119"/>
    <w:rsid w:val="6B2E2D87"/>
    <w:rsid w:val="6B62463B"/>
    <w:rsid w:val="6B7845E0"/>
    <w:rsid w:val="6B8F6D35"/>
    <w:rsid w:val="6B996D13"/>
    <w:rsid w:val="6BB9504A"/>
    <w:rsid w:val="6BBA1B4A"/>
    <w:rsid w:val="6BC27E90"/>
    <w:rsid w:val="6BCA0B67"/>
    <w:rsid w:val="6BCE176C"/>
    <w:rsid w:val="6BD93380"/>
    <w:rsid w:val="6BED3748"/>
    <w:rsid w:val="6BF07722"/>
    <w:rsid w:val="6BF64EAE"/>
    <w:rsid w:val="6C053E44"/>
    <w:rsid w:val="6C0576C7"/>
    <w:rsid w:val="6C0F21D5"/>
    <w:rsid w:val="6C105A58"/>
    <w:rsid w:val="6C1A3DE9"/>
    <w:rsid w:val="6C1E3D4C"/>
    <w:rsid w:val="6C3E27AC"/>
    <w:rsid w:val="6C423CA9"/>
    <w:rsid w:val="6C450AD1"/>
    <w:rsid w:val="6C5164C2"/>
    <w:rsid w:val="6C621785"/>
    <w:rsid w:val="6C631C5F"/>
    <w:rsid w:val="6C662BE4"/>
    <w:rsid w:val="6C666467"/>
    <w:rsid w:val="6C6B79A8"/>
    <w:rsid w:val="6C7147F8"/>
    <w:rsid w:val="6C786381"/>
    <w:rsid w:val="6C7C2B89"/>
    <w:rsid w:val="6C8F6BC2"/>
    <w:rsid w:val="6C9D0B3F"/>
    <w:rsid w:val="6CBD6E76"/>
    <w:rsid w:val="6CD43218"/>
    <w:rsid w:val="6D147885"/>
    <w:rsid w:val="6D1E5C16"/>
    <w:rsid w:val="6D305B30"/>
    <w:rsid w:val="6D351FB7"/>
    <w:rsid w:val="6D400349"/>
    <w:rsid w:val="6D515109"/>
    <w:rsid w:val="6D5502EE"/>
    <w:rsid w:val="6D803D7F"/>
    <w:rsid w:val="6D8049B5"/>
    <w:rsid w:val="6D885ECE"/>
    <w:rsid w:val="6D8C026B"/>
    <w:rsid w:val="6D920153"/>
    <w:rsid w:val="6DA1296C"/>
    <w:rsid w:val="6DA170E8"/>
    <w:rsid w:val="6DD85044"/>
    <w:rsid w:val="6DED1766"/>
    <w:rsid w:val="6DF22BF9"/>
    <w:rsid w:val="6E4F0506"/>
    <w:rsid w:val="6E6F683C"/>
    <w:rsid w:val="6E866461"/>
    <w:rsid w:val="6E9D1B01"/>
    <w:rsid w:val="6EA50F15"/>
    <w:rsid w:val="6EC262C6"/>
    <w:rsid w:val="6EC5724B"/>
    <w:rsid w:val="6ED2525C"/>
    <w:rsid w:val="6ED53EAF"/>
    <w:rsid w:val="6EDC6E70"/>
    <w:rsid w:val="6EF23592"/>
    <w:rsid w:val="6EFC1923"/>
    <w:rsid w:val="6F1E78D9"/>
    <w:rsid w:val="6F285C6B"/>
    <w:rsid w:val="6F333FFC"/>
    <w:rsid w:val="6F33787F"/>
    <w:rsid w:val="6F465BC5"/>
    <w:rsid w:val="6F483FA1"/>
    <w:rsid w:val="6F8A4A0A"/>
    <w:rsid w:val="6F942D9B"/>
    <w:rsid w:val="6FAA2D41"/>
    <w:rsid w:val="6FB3610E"/>
    <w:rsid w:val="6FC646EE"/>
    <w:rsid w:val="6FD67088"/>
    <w:rsid w:val="6FE5312D"/>
    <w:rsid w:val="6FE82825"/>
    <w:rsid w:val="6FEB702D"/>
    <w:rsid w:val="6FEB735C"/>
    <w:rsid w:val="6FEF6F6B"/>
    <w:rsid w:val="700233CF"/>
    <w:rsid w:val="702205AA"/>
    <w:rsid w:val="705A17F8"/>
    <w:rsid w:val="70792114"/>
    <w:rsid w:val="708304A5"/>
    <w:rsid w:val="70984BC8"/>
    <w:rsid w:val="70DA0EB4"/>
    <w:rsid w:val="70E57245"/>
    <w:rsid w:val="70E87B78"/>
    <w:rsid w:val="71170D19"/>
    <w:rsid w:val="711B191E"/>
    <w:rsid w:val="71263532"/>
    <w:rsid w:val="715D5C0A"/>
    <w:rsid w:val="717D06BD"/>
    <w:rsid w:val="717D3F41"/>
    <w:rsid w:val="71920663"/>
    <w:rsid w:val="719D69F4"/>
    <w:rsid w:val="71A94A05"/>
    <w:rsid w:val="71C92D3B"/>
    <w:rsid w:val="72042F0F"/>
    <w:rsid w:val="720A7028"/>
    <w:rsid w:val="721553B9"/>
    <w:rsid w:val="7220374A"/>
    <w:rsid w:val="72295B7C"/>
    <w:rsid w:val="723536EF"/>
    <w:rsid w:val="72473609"/>
    <w:rsid w:val="726B2544"/>
    <w:rsid w:val="728124EA"/>
    <w:rsid w:val="72A20F26"/>
    <w:rsid w:val="72B84BC2"/>
    <w:rsid w:val="72C22F53"/>
    <w:rsid w:val="72D82EF8"/>
    <w:rsid w:val="72D92B78"/>
    <w:rsid w:val="72F21F81"/>
    <w:rsid w:val="72F90EAF"/>
    <w:rsid w:val="730B2698"/>
    <w:rsid w:val="730F0E54"/>
    <w:rsid w:val="73193962"/>
    <w:rsid w:val="732E3907"/>
    <w:rsid w:val="735018BD"/>
    <w:rsid w:val="73651863"/>
    <w:rsid w:val="73873F96"/>
    <w:rsid w:val="738F53D1"/>
    <w:rsid w:val="73977AB3"/>
    <w:rsid w:val="73BC69EE"/>
    <w:rsid w:val="73C64D7F"/>
    <w:rsid w:val="73DC4F39"/>
    <w:rsid w:val="73E82D35"/>
    <w:rsid w:val="73FD7457"/>
    <w:rsid w:val="7408106C"/>
    <w:rsid w:val="741373FD"/>
    <w:rsid w:val="741D578E"/>
    <w:rsid w:val="742F0F2B"/>
    <w:rsid w:val="74335733"/>
    <w:rsid w:val="743453B3"/>
    <w:rsid w:val="74402983"/>
    <w:rsid w:val="74491AD5"/>
    <w:rsid w:val="745436E9"/>
    <w:rsid w:val="74547E66"/>
    <w:rsid w:val="745C5273"/>
    <w:rsid w:val="745F1A7B"/>
    <w:rsid w:val="74B62489"/>
    <w:rsid w:val="74CB6BAB"/>
    <w:rsid w:val="74CC682B"/>
    <w:rsid w:val="74D74BBC"/>
    <w:rsid w:val="74DF4B7F"/>
    <w:rsid w:val="74E82EC6"/>
    <w:rsid w:val="74FE7FE0"/>
    <w:rsid w:val="75024B07"/>
    <w:rsid w:val="750C5B34"/>
    <w:rsid w:val="75171229"/>
    <w:rsid w:val="752E55CB"/>
    <w:rsid w:val="757A7C49"/>
    <w:rsid w:val="758053D5"/>
    <w:rsid w:val="758F7BEE"/>
    <w:rsid w:val="75A44310"/>
    <w:rsid w:val="75AF26A1"/>
    <w:rsid w:val="75B4121E"/>
    <w:rsid w:val="75DB69E8"/>
    <w:rsid w:val="75E021D2"/>
    <w:rsid w:val="75E605FD"/>
    <w:rsid w:val="75E90518"/>
    <w:rsid w:val="76297AAD"/>
    <w:rsid w:val="763D608D"/>
    <w:rsid w:val="7652572E"/>
    <w:rsid w:val="765C3ABF"/>
    <w:rsid w:val="765E373E"/>
    <w:rsid w:val="767E1A75"/>
    <w:rsid w:val="76936197"/>
    <w:rsid w:val="769B35A3"/>
    <w:rsid w:val="76A9613C"/>
    <w:rsid w:val="76B344CD"/>
    <w:rsid w:val="76B5414D"/>
    <w:rsid w:val="76BF24DE"/>
    <w:rsid w:val="76EA6BA6"/>
    <w:rsid w:val="770A4EDC"/>
    <w:rsid w:val="77194E98"/>
    <w:rsid w:val="7721127E"/>
    <w:rsid w:val="772F597C"/>
    <w:rsid w:val="774175B4"/>
    <w:rsid w:val="7744499A"/>
    <w:rsid w:val="774B5945"/>
    <w:rsid w:val="776158EB"/>
    <w:rsid w:val="7762556B"/>
    <w:rsid w:val="77660C7B"/>
    <w:rsid w:val="7782001E"/>
    <w:rsid w:val="778A542A"/>
    <w:rsid w:val="778D1C32"/>
    <w:rsid w:val="77CE269B"/>
    <w:rsid w:val="77E777A4"/>
    <w:rsid w:val="77EE09D2"/>
    <w:rsid w:val="780008EC"/>
    <w:rsid w:val="782C26F1"/>
    <w:rsid w:val="784513E1"/>
    <w:rsid w:val="784C2F6A"/>
    <w:rsid w:val="785173F2"/>
    <w:rsid w:val="786110AB"/>
    <w:rsid w:val="78711EA5"/>
    <w:rsid w:val="78715728"/>
    <w:rsid w:val="787B48AE"/>
    <w:rsid w:val="787C3AB9"/>
    <w:rsid w:val="78861E4A"/>
    <w:rsid w:val="7899791F"/>
    <w:rsid w:val="78AE558D"/>
    <w:rsid w:val="78C86137"/>
    <w:rsid w:val="78E06AB0"/>
    <w:rsid w:val="791E32C2"/>
    <w:rsid w:val="792606CF"/>
    <w:rsid w:val="79294ED6"/>
    <w:rsid w:val="79343267"/>
    <w:rsid w:val="79352EE7"/>
    <w:rsid w:val="7955121E"/>
    <w:rsid w:val="795B3127"/>
    <w:rsid w:val="79647F07"/>
    <w:rsid w:val="796A5940"/>
    <w:rsid w:val="796B11C3"/>
    <w:rsid w:val="79757554"/>
    <w:rsid w:val="798058E5"/>
    <w:rsid w:val="79A10018"/>
    <w:rsid w:val="79AC1C2C"/>
    <w:rsid w:val="79B77FBE"/>
    <w:rsid w:val="79BD574A"/>
    <w:rsid w:val="79E14685"/>
    <w:rsid w:val="79E34305"/>
    <w:rsid w:val="7A03263B"/>
    <w:rsid w:val="7A09169E"/>
    <w:rsid w:val="7A186D5D"/>
    <w:rsid w:val="7A4024A0"/>
    <w:rsid w:val="7A4430A5"/>
    <w:rsid w:val="7A450D97"/>
    <w:rsid w:val="7A4F1436"/>
    <w:rsid w:val="7A5A304A"/>
    <w:rsid w:val="7A764B78"/>
    <w:rsid w:val="7A795AFD"/>
    <w:rsid w:val="7A950461"/>
    <w:rsid w:val="7AB03A59"/>
    <w:rsid w:val="7AC4352C"/>
    <w:rsid w:val="7AD0650C"/>
    <w:rsid w:val="7AD2618C"/>
    <w:rsid w:val="7AE64082"/>
    <w:rsid w:val="7AE76131"/>
    <w:rsid w:val="7AF1431C"/>
    <w:rsid w:val="7AFC2853"/>
    <w:rsid w:val="7B070BE4"/>
    <w:rsid w:val="7B1227F8"/>
    <w:rsid w:val="7B276F1B"/>
    <w:rsid w:val="7B286B9A"/>
    <w:rsid w:val="7B484ED1"/>
    <w:rsid w:val="7B5D15F3"/>
    <w:rsid w:val="7B6A54D9"/>
    <w:rsid w:val="7B7A118C"/>
    <w:rsid w:val="7B943CCB"/>
    <w:rsid w:val="7B95754E"/>
    <w:rsid w:val="7BAA3C71"/>
    <w:rsid w:val="7BB223DA"/>
    <w:rsid w:val="7BD67FB8"/>
    <w:rsid w:val="7BE63AD5"/>
    <w:rsid w:val="7BEB46DA"/>
    <w:rsid w:val="7BF62A6B"/>
    <w:rsid w:val="7C086208"/>
    <w:rsid w:val="7C26515D"/>
    <w:rsid w:val="7C2D09C7"/>
    <w:rsid w:val="7C336153"/>
    <w:rsid w:val="7C376D58"/>
    <w:rsid w:val="7C4C347A"/>
    <w:rsid w:val="7C5237DC"/>
    <w:rsid w:val="7C57508E"/>
    <w:rsid w:val="7C5E6C17"/>
    <w:rsid w:val="7C62341F"/>
    <w:rsid w:val="7C8E7766"/>
    <w:rsid w:val="7C99137B"/>
    <w:rsid w:val="7C9F3284"/>
    <w:rsid w:val="7CA33E88"/>
    <w:rsid w:val="7CAE5A9D"/>
    <w:rsid w:val="7CB83E2E"/>
    <w:rsid w:val="7CBA3AAE"/>
    <w:rsid w:val="7CCB75CB"/>
    <w:rsid w:val="7CD36C81"/>
    <w:rsid w:val="7CE50175"/>
    <w:rsid w:val="7D0F483D"/>
    <w:rsid w:val="7D3B0B84"/>
    <w:rsid w:val="7D466F15"/>
    <w:rsid w:val="7D4D3F51"/>
    <w:rsid w:val="7D5B6EBA"/>
    <w:rsid w:val="7D641E37"/>
    <w:rsid w:val="7D66524B"/>
    <w:rsid w:val="7D7D15ED"/>
    <w:rsid w:val="7D9C3085"/>
    <w:rsid w:val="7DBD5C5A"/>
    <w:rsid w:val="7DC93C6B"/>
    <w:rsid w:val="7DDE038D"/>
    <w:rsid w:val="7DDE3C10"/>
    <w:rsid w:val="7DF30332"/>
    <w:rsid w:val="7E1562E9"/>
    <w:rsid w:val="7E172ABE"/>
    <w:rsid w:val="7E20467A"/>
    <w:rsid w:val="7E4029B0"/>
    <w:rsid w:val="7E433A7E"/>
    <w:rsid w:val="7E5570D2"/>
    <w:rsid w:val="7EB34EED"/>
    <w:rsid w:val="7EB85AF2"/>
    <w:rsid w:val="7EC23E83"/>
    <w:rsid w:val="7ECD5A97"/>
    <w:rsid w:val="7EE221B9"/>
    <w:rsid w:val="7EED3DCE"/>
    <w:rsid w:val="7F0E6500"/>
    <w:rsid w:val="7F190115"/>
    <w:rsid w:val="7F194892"/>
    <w:rsid w:val="7F1F201E"/>
    <w:rsid w:val="7F2464A6"/>
    <w:rsid w:val="7F46479C"/>
    <w:rsid w:val="7F611703"/>
    <w:rsid w:val="7F6210C3"/>
    <w:rsid w:val="7F656F0F"/>
    <w:rsid w:val="7F873D31"/>
    <w:rsid w:val="7F923FCB"/>
    <w:rsid w:val="7F9C15E8"/>
    <w:rsid w:val="7FA30658"/>
    <w:rsid w:val="7FB1158D"/>
    <w:rsid w:val="7FBA75D6"/>
    <w:rsid w:val="7FC71532"/>
    <w:rsid w:val="7FCD343C"/>
    <w:rsid w:val="7FD14040"/>
    <w:rsid w:val="7FF761CD"/>
    <w:rsid w:val="7FFF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header" w:uiPriority="99"/>
    <w:lsdException w:name="footer" w:uiPriority="99"/>
    <w:lsdException w:name="caption" w:uiPriority="35" w:qFormat="1"/>
    <w:lsdException w:name="annotation reference" w:uiPriority="99" w:unhideWhenUsed="1"/>
    <w:lsdException w:name="Title" w:qFormat="1"/>
    <w:lsdException w:name="Default Paragraph Font" w:semiHidden="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line="600" w:lineRule="exact"/>
      <w:jc w:val="center"/>
      <w:outlineLvl w:val="0"/>
    </w:pPr>
    <w:rPr>
      <w:rFonts w:eastAsia="黑体"/>
      <w:b/>
      <w:kern w:val="44"/>
      <w:sz w:val="32"/>
      <w:szCs w:val="20"/>
    </w:rPr>
  </w:style>
  <w:style w:type="paragraph" w:styleId="20">
    <w:name w:val="heading 2"/>
    <w:basedOn w:val="a"/>
    <w:next w:val="a"/>
    <w:link w:val="2Char"/>
    <w:uiPriority w:val="9"/>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uiPriority w:val="9"/>
    <w:qFormat/>
    <w:pPr>
      <w:keepNext/>
      <w:keepLines/>
      <w:spacing w:before="260" w:after="260" w:line="416" w:lineRule="auto"/>
      <w:outlineLvl w:val="2"/>
    </w:pPr>
    <w:rPr>
      <w:b/>
      <w:bCs/>
      <w:sz w:val="32"/>
      <w:szCs w:val="32"/>
    </w:rPr>
  </w:style>
  <w:style w:type="paragraph" w:styleId="40">
    <w:name w:val="heading 4"/>
    <w:basedOn w:val="a"/>
    <w:next w:val="a"/>
    <w:link w:val="4Char"/>
    <w:uiPriority w:val="9"/>
    <w:qFormat/>
    <w:pPr>
      <w:keepNext/>
      <w:keepLines/>
      <w:spacing w:line="500" w:lineRule="exact"/>
      <w:ind w:left="1080"/>
      <w:outlineLvl w:val="3"/>
    </w:pPr>
    <w:rPr>
      <w:rFonts w:ascii="Cambria" w:hAnsi="Cambria"/>
      <w:bCs/>
      <w:szCs w:val="28"/>
    </w:rPr>
  </w:style>
  <w:style w:type="paragraph" w:styleId="5">
    <w:name w:val="heading 5"/>
    <w:basedOn w:val="a"/>
    <w:next w:val="a"/>
    <w:link w:val="5Char"/>
    <w:uiPriority w:val="9"/>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uiPriority w:val="9"/>
    <w:qFormat/>
    <w:pPr>
      <w:keepNext/>
      <w:keepLines/>
      <w:spacing w:before="240" w:after="64" w:line="317" w:lineRule="auto"/>
      <w:outlineLvl w:val="5"/>
    </w:pPr>
    <w:rPr>
      <w:rFonts w:ascii="Cambria" w:hAnsi="Cambria"/>
      <w:b/>
      <w:bCs/>
      <w:sz w:val="24"/>
    </w:rPr>
  </w:style>
  <w:style w:type="paragraph" w:styleId="7">
    <w:name w:val="heading 7"/>
    <w:basedOn w:val="a"/>
    <w:next w:val="a"/>
    <w:link w:val="7Char"/>
    <w:uiPriority w:val="9"/>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批注主题 Char1"/>
    <w:rPr>
      <w:b/>
      <w:bCs/>
      <w:kern w:val="2"/>
      <w:sz w:val="21"/>
      <w:szCs w:val="22"/>
    </w:rPr>
  </w:style>
  <w:style w:type="character" w:customStyle="1" w:styleId="Char">
    <w:name w:val="页眉 Char"/>
    <w:link w:val="a3"/>
    <w:uiPriority w:val="99"/>
    <w:rPr>
      <w:rFonts w:eastAsia="宋体"/>
      <w:kern w:val="2"/>
      <w:sz w:val="18"/>
      <w:szCs w:val="18"/>
      <w:lang w:val="en-US" w:eastAsia="zh-CN" w:bidi="ar-SA"/>
    </w:rPr>
  </w:style>
  <w:style w:type="character" w:customStyle="1" w:styleId="CharChar">
    <w:name w:val="手改 Char Char"/>
    <w:locked/>
    <w:rPr>
      <w:rFonts w:eastAsia="宋体"/>
      <w:kern w:val="2"/>
      <w:sz w:val="21"/>
      <w:szCs w:val="24"/>
      <w:lang w:bidi="ar-SA"/>
    </w:rPr>
  </w:style>
  <w:style w:type="character" w:customStyle="1" w:styleId="1Char0">
    <w:name w:val="样式1 Char"/>
    <w:link w:val="10"/>
    <w:rPr>
      <w:rFonts w:ascii="宋体" w:hAnsi="宋体"/>
      <w:kern w:val="2"/>
      <w:sz w:val="21"/>
      <w:szCs w:val="21"/>
    </w:rPr>
  </w:style>
  <w:style w:type="character" w:customStyle="1" w:styleId="Char0">
    <w:name w:val="副标题 Char"/>
    <w:link w:val="a4"/>
    <w:rPr>
      <w:rFonts w:ascii="Cambria" w:hAnsi="Cambria"/>
      <w:b/>
      <w:bCs/>
      <w:kern w:val="28"/>
      <w:sz w:val="32"/>
      <w:szCs w:val="32"/>
    </w:rPr>
  </w:style>
  <w:style w:type="character" w:customStyle="1" w:styleId="Char2">
    <w:name w:val="批注主题 Char"/>
    <w:link w:val="a5"/>
    <w:rPr>
      <w:b/>
      <w:bCs/>
      <w:kern w:val="2"/>
      <w:sz w:val="21"/>
      <w:szCs w:val="24"/>
    </w:rPr>
  </w:style>
  <w:style w:type="character" w:customStyle="1" w:styleId="Char3">
    <w:name w:val="正文缩进 Char"/>
    <w:link w:val="a6"/>
    <w:rPr>
      <w:kern w:val="2"/>
      <w:sz w:val="21"/>
    </w:rPr>
  </w:style>
  <w:style w:type="character" w:styleId="a7">
    <w:name w:val="page number"/>
    <w:basedOn w:val="a0"/>
  </w:style>
  <w:style w:type="character" w:customStyle="1" w:styleId="Char20">
    <w:name w:val="副标题 Char2"/>
    <w:uiPriority w:val="11"/>
    <w:rPr>
      <w:rFonts w:ascii="Cambria" w:hAnsi="Cambria" w:cs="Times New Roman"/>
      <w:b/>
      <w:bCs/>
      <w:kern w:val="28"/>
      <w:sz w:val="32"/>
      <w:szCs w:val="32"/>
    </w:rPr>
  </w:style>
  <w:style w:type="character" w:customStyle="1" w:styleId="Char4">
    <w:name w:val="表格 Char"/>
    <w:rPr>
      <w:rFonts w:ascii="宋体" w:eastAsia="宋体"/>
      <w:kern w:val="2"/>
      <w:sz w:val="21"/>
      <w:szCs w:val="21"/>
      <w:lang w:val="en-US" w:eastAsia="zh-CN" w:bidi="ar-SA"/>
    </w:rPr>
  </w:style>
  <w:style w:type="character" w:customStyle="1" w:styleId="apple-style-span">
    <w:name w:val="apple-style-span"/>
    <w:basedOn w:val="a0"/>
  </w:style>
  <w:style w:type="character" w:customStyle="1" w:styleId="CharCharCharCharCharCharChar">
    <w:name w:val="内容 Char Char Char Char Char Char Char"/>
    <w:link w:val="CharCharCharCharCharChar"/>
    <w:locked/>
    <w:rPr>
      <w:kern w:val="2"/>
      <w:sz w:val="28"/>
    </w:rPr>
  </w:style>
  <w:style w:type="character" w:customStyle="1" w:styleId="Char10">
    <w:name w:val="文档结构图 Char1"/>
    <w:rPr>
      <w:rFonts w:ascii="宋体"/>
      <w:kern w:val="2"/>
      <w:sz w:val="18"/>
      <w:szCs w:val="18"/>
    </w:rPr>
  </w:style>
  <w:style w:type="character" w:customStyle="1" w:styleId="Char5">
    <w:name w:val="批注文字 Char"/>
    <w:link w:val="a8"/>
    <w:rPr>
      <w:kern w:val="2"/>
      <w:sz w:val="21"/>
      <w:szCs w:val="24"/>
    </w:rPr>
  </w:style>
  <w:style w:type="character" w:customStyle="1" w:styleId="Char21">
    <w:name w:val="批注框文本 Char2"/>
    <w:uiPriority w:val="99"/>
    <w:semiHidden/>
    <w:rPr>
      <w:kern w:val="2"/>
      <w:sz w:val="18"/>
      <w:szCs w:val="18"/>
    </w:rPr>
  </w:style>
  <w:style w:type="character" w:customStyle="1" w:styleId="Char6">
    <w:name w:val="样式 宋体 小四 黑色 居中 Char"/>
    <w:link w:val="a9"/>
    <w:rPr>
      <w:rFonts w:ascii="宋体" w:eastAsia="宋体" w:hAnsi="宋体" w:cs="宋体"/>
      <w:color w:val="000000"/>
      <w:sz w:val="24"/>
      <w:lang w:val="en-US" w:eastAsia="zh-CN" w:bidi="ar-SA"/>
    </w:rPr>
  </w:style>
  <w:style w:type="character" w:styleId="aa">
    <w:name w:val="Intense Reference"/>
    <w:uiPriority w:val="32"/>
    <w:qFormat/>
    <w:rPr>
      <w:b/>
      <w:bCs/>
      <w:smallCaps/>
      <w:color w:val="C0504D"/>
      <w:spacing w:val="5"/>
      <w:u w:val="single"/>
    </w:rPr>
  </w:style>
  <w:style w:type="character" w:styleId="ab">
    <w:name w:val="Emphasis"/>
    <w:uiPriority w:val="20"/>
    <w:qFormat/>
    <w:rPr>
      <w:i/>
      <w:iCs/>
    </w:rPr>
  </w:style>
  <w:style w:type="character" w:customStyle="1" w:styleId="Char11">
    <w:name w:val="批注文字 Char1"/>
    <w:uiPriority w:val="99"/>
    <w:semiHidden/>
    <w:rPr>
      <w:kern w:val="2"/>
      <w:sz w:val="21"/>
      <w:szCs w:val="24"/>
    </w:rPr>
  </w:style>
  <w:style w:type="character" w:customStyle="1" w:styleId="2Char">
    <w:name w:val="标题 2 Char"/>
    <w:link w:val="20"/>
    <w:uiPriority w:val="9"/>
    <w:rPr>
      <w:rFonts w:ascii="Arial" w:eastAsia="黑体" w:hAnsi="Arial"/>
      <w:b/>
      <w:bCs/>
      <w:kern w:val="2"/>
      <w:sz w:val="32"/>
      <w:szCs w:val="32"/>
    </w:rPr>
  </w:style>
  <w:style w:type="character" w:customStyle="1" w:styleId="6Char">
    <w:name w:val="标题 6 Char"/>
    <w:link w:val="6"/>
    <w:uiPriority w:val="9"/>
    <w:rPr>
      <w:rFonts w:ascii="Cambria" w:hAnsi="Cambria"/>
      <w:b/>
      <w:bCs/>
      <w:kern w:val="2"/>
      <w:sz w:val="24"/>
      <w:szCs w:val="24"/>
    </w:rPr>
  </w:style>
  <w:style w:type="character" w:customStyle="1" w:styleId="Char22">
    <w:name w:val="文档结构图 Char2"/>
    <w:uiPriority w:val="99"/>
    <w:semiHidden/>
    <w:rPr>
      <w:rFonts w:ascii="宋体"/>
      <w:kern w:val="2"/>
      <w:sz w:val="18"/>
      <w:szCs w:val="18"/>
    </w:rPr>
  </w:style>
  <w:style w:type="character" w:customStyle="1" w:styleId="2CharChar">
    <w:name w:val="正文缩进2 Char Char"/>
    <w:rPr>
      <w:rFonts w:eastAsia="仿宋_GB2312"/>
      <w:color w:val="000000"/>
      <w:kern w:val="2"/>
      <w:sz w:val="28"/>
      <w:szCs w:val="22"/>
      <w:lang w:val="en-US" w:eastAsia="zh-CN" w:bidi="ar-SA"/>
    </w:rPr>
  </w:style>
  <w:style w:type="character" w:customStyle="1" w:styleId="Char12">
    <w:name w:val="副标题 Char1"/>
    <w:rPr>
      <w:rFonts w:ascii="Cambria" w:hAnsi="Cambria" w:cs="Times New Roman"/>
      <w:b/>
      <w:bCs/>
      <w:kern w:val="28"/>
      <w:sz w:val="32"/>
      <w:szCs w:val="32"/>
    </w:rPr>
  </w:style>
  <w:style w:type="character" w:customStyle="1" w:styleId="Char7">
    <w:name w:val="正文文本 Char"/>
    <w:link w:val="ac"/>
    <w:locked/>
    <w:rPr>
      <w:kern w:val="2"/>
      <w:sz w:val="21"/>
      <w:szCs w:val="24"/>
    </w:rPr>
  </w:style>
  <w:style w:type="character" w:styleId="ad">
    <w:name w:val="FollowedHyperlink"/>
    <w:uiPriority w:val="99"/>
    <w:rPr>
      <w:color w:val="800080"/>
      <w:u w:val="single"/>
    </w:rPr>
  </w:style>
  <w:style w:type="character" w:customStyle="1" w:styleId="style121">
    <w:name w:val="style121"/>
    <w:rPr>
      <w:color w:val="FF6600"/>
    </w:rPr>
  </w:style>
  <w:style w:type="character" w:customStyle="1" w:styleId="Char23">
    <w:name w:val="日期 Char2"/>
    <w:uiPriority w:val="99"/>
    <w:semiHidden/>
    <w:rPr>
      <w:kern w:val="2"/>
      <w:sz w:val="21"/>
      <w:szCs w:val="24"/>
    </w:rPr>
  </w:style>
  <w:style w:type="character" w:customStyle="1" w:styleId="3Char0">
    <w:name w:val="正文文本缩进 3 Char"/>
    <w:link w:val="31"/>
    <w:rPr>
      <w:kern w:val="2"/>
      <w:sz w:val="16"/>
      <w:szCs w:val="16"/>
    </w:rPr>
  </w:style>
  <w:style w:type="character" w:customStyle="1" w:styleId="Char13">
    <w:name w:val="页眉 Char1"/>
    <w:uiPriority w:val="99"/>
    <w:semiHidden/>
    <w:rPr>
      <w:kern w:val="2"/>
      <w:sz w:val="18"/>
      <w:szCs w:val="18"/>
    </w:rPr>
  </w:style>
  <w:style w:type="character" w:customStyle="1" w:styleId="CharChar0">
    <w:name w:val="普通文字 Char Char"/>
    <w:aliases w:val="普通文字 Char Char1"/>
    <w:rPr>
      <w:rFonts w:ascii="宋体" w:eastAsia="宋体" w:hAnsi="Courier New"/>
      <w:kern w:val="2"/>
      <w:sz w:val="24"/>
      <w:lang w:val="en-US" w:eastAsia="zh-CN" w:bidi="ar-SA"/>
    </w:rPr>
  </w:style>
  <w:style w:type="character" w:customStyle="1" w:styleId="Heading1Char">
    <w:name w:val="Heading 1 Char"/>
    <w:locked/>
    <w:rPr>
      <w:rFonts w:eastAsia="黑体"/>
      <w:b/>
      <w:kern w:val="44"/>
      <w:sz w:val="32"/>
    </w:rPr>
  </w:style>
  <w:style w:type="character" w:customStyle="1" w:styleId="11">
    <w:name w:val="1.招标条件"/>
    <w:rPr>
      <w:rFonts w:ascii="黑体" w:hAnsi="黑体"/>
      <w:color w:val="000000"/>
      <w:kern w:val="0"/>
      <w:sz w:val="28"/>
    </w:rPr>
  </w:style>
  <w:style w:type="character" w:styleId="ae">
    <w:name w:val="Hyperlink"/>
    <w:uiPriority w:val="99"/>
    <w:rPr>
      <w:strike w:val="0"/>
      <w:dstrike w:val="0"/>
      <w:color w:val="0066CC"/>
      <w:u w:val="none"/>
    </w:rPr>
  </w:style>
  <w:style w:type="character" w:customStyle="1" w:styleId="PlainTextChar">
    <w:name w:val="Plain Text Char"/>
    <w:locked/>
    <w:rPr>
      <w:rFonts w:ascii="宋体" w:eastAsia="宋体" w:hAnsi="Courier New"/>
      <w:kern w:val="2"/>
      <w:sz w:val="21"/>
      <w:lang w:val="en-US" w:eastAsia="zh-CN" w:bidi="ar-SA"/>
    </w:rPr>
  </w:style>
  <w:style w:type="character" w:customStyle="1" w:styleId="2Char1">
    <w:name w:val="正文文本 2 Char1"/>
    <w:uiPriority w:val="99"/>
    <w:semiHidden/>
    <w:rPr>
      <w:kern w:val="2"/>
      <w:sz w:val="21"/>
      <w:szCs w:val="24"/>
    </w:rPr>
  </w:style>
  <w:style w:type="character" w:customStyle="1" w:styleId="8Char">
    <w:name w:val="标题 8 Char"/>
    <w:link w:val="8"/>
    <w:uiPriority w:val="9"/>
    <w:rPr>
      <w:rFonts w:ascii="Arial" w:eastAsia="黑体" w:hAnsi="Arial"/>
      <w:sz w:val="24"/>
    </w:rPr>
  </w:style>
  <w:style w:type="character" w:styleId="af">
    <w:name w:val="Subtle Reference"/>
    <w:uiPriority w:val="31"/>
    <w:qFormat/>
    <w:rPr>
      <w:smallCaps/>
      <w:color w:val="C0504D"/>
      <w:u w:val="single"/>
    </w:rPr>
  </w:style>
  <w:style w:type="character" w:styleId="af0">
    <w:name w:val="annotation reference"/>
    <w:uiPriority w:val="99"/>
    <w:unhideWhenUsed/>
    <w:rPr>
      <w:rFonts w:ascii="Times New Roman" w:hAnsi="Times New Roman" w:cs="Times New Roman" w:hint="default"/>
      <w:sz w:val="21"/>
      <w:szCs w:val="21"/>
    </w:rPr>
  </w:style>
  <w:style w:type="character" w:customStyle="1" w:styleId="Char8">
    <w:name w:val="样式 题注 + 居中 Char"/>
    <w:link w:val="af1"/>
    <w:rPr>
      <w:rFonts w:ascii="宋体" w:eastAsia="宋体" w:hAnsi="Arial" w:cs="宋体"/>
      <w:b/>
      <w:kern w:val="2"/>
      <w:sz w:val="21"/>
      <w:szCs w:val="21"/>
      <w:lang w:val="en-US" w:eastAsia="zh-CN" w:bidi="ar-SA"/>
    </w:rPr>
  </w:style>
  <w:style w:type="character" w:customStyle="1" w:styleId="22Char">
    <w:name w:val="样式 样式 首行缩进:  2 字符 + 首行缩进:  2 字符 Char"/>
    <w:link w:val="22"/>
    <w:rPr>
      <w:rFonts w:eastAsia="宋体" w:cs="宋体"/>
      <w:kern w:val="2"/>
      <w:sz w:val="28"/>
      <w:lang w:val="en-US" w:eastAsia="zh-CN" w:bidi="ar-SA"/>
    </w:rPr>
  </w:style>
  <w:style w:type="character" w:customStyle="1" w:styleId="2Char0">
    <w:name w:val="正文文本缩进 2 Char"/>
    <w:link w:val="21"/>
    <w:rPr>
      <w:rFonts w:ascii="宋体"/>
      <w:kern w:val="2"/>
      <w:sz w:val="30"/>
    </w:rPr>
  </w:style>
  <w:style w:type="character" w:styleId="af2">
    <w:name w:val="Subtle Emphasis"/>
    <w:uiPriority w:val="19"/>
    <w:qFormat/>
    <w:rPr>
      <w:i/>
      <w:iCs/>
      <w:color w:val="808080"/>
    </w:rPr>
  </w:style>
  <w:style w:type="character" w:customStyle="1" w:styleId="Char24">
    <w:name w:val="正文文本 Char2"/>
    <w:uiPriority w:val="99"/>
    <w:semiHidden/>
    <w:rPr>
      <w:kern w:val="2"/>
      <w:sz w:val="21"/>
      <w:szCs w:val="24"/>
    </w:rPr>
  </w:style>
  <w:style w:type="character" w:customStyle="1" w:styleId="4CharChar">
    <w:name w:val="标题4 Char Char"/>
    <w:link w:val="41"/>
    <w:rPr>
      <w:rFonts w:ascii="Arial" w:hAnsi="Arial"/>
      <w:b/>
      <w:bCs/>
      <w:sz w:val="24"/>
      <w:szCs w:val="32"/>
    </w:rPr>
  </w:style>
  <w:style w:type="character" w:customStyle="1" w:styleId="Char14">
    <w:name w:val="批注框文本 Char1"/>
    <w:rPr>
      <w:kern w:val="2"/>
      <w:sz w:val="18"/>
      <w:szCs w:val="18"/>
    </w:rPr>
  </w:style>
  <w:style w:type="character" w:styleId="af3">
    <w:name w:val="Strong"/>
    <w:uiPriority w:val="22"/>
    <w:qFormat/>
    <w:rPr>
      <w:b/>
      <w:bCs/>
    </w:rPr>
  </w:style>
  <w:style w:type="character" w:customStyle="1" w:styleId="Char25">
    <w:name w:val="批注主题 Char2"/>
    <w:uiPriority w:val="99"/>
    <w:semiHidden/>
    <w:rPr>
      <w:b/>
      <w:bCs/>
      <w:kern w:val="2"/>
      <w:sz w:val="21"/>
      <w:szCs w:val="24"/>
    </w:rPr>
  </w:style>
  <w:style w:type="character" w:styleId="af4">
    <w:name w:val="Book Title"/>
    <w:uiPriority w:val="33"/>
    <w:qFormat/>
    <w:rPr>
      <w:b/>
      <w:bCs/>
      <w:smallCaps/>
      <w:spacing w:val="5"/>
    </w:rPr>
  </w:style>
  <w:style w:type="character" w:customStyle="1" w:styleId="5Char">
    <w:name w:val="标题 5 Char"/>
    <w:link w:val="5"/>
    <w:uiPriority w:val="9"/>
    <w:rPr>
      <w:rFonts w:ascii="Calibri" w:hAnsi="Calibri"/>
      <w:b/>
      <w:bCs/>
      <w:kern w:val="2"/>
      <w:sz w:val="28"/>
      <w:szCs w:val="28"/>
    </w:rPr>
  </w:style>
  <w:style w:type="character" w:customStyle="1" w:styleId="Char26">
    <w:name w:val="标题 Char2"/>
    <w:uiPriority w:val="10"/>
    <w:rPr>
      <w:rFonts w:ascii="Cambria" w:hAnsi="Cambria" w:cs="Times New Roman"/>
      <w:b/>
      <w:bCs/>
      <w:kern w:val="2"/>
      <w:sz w:val="32"/>
      <w:szCs w:val="32"/>
    </w:rPr>
  </w:style>
  <w:style w:type="character" w:customStyle="1" w:styleId="textcontents">
    <w:name w:val="textcontents"/>
  </w:style>
  <w:style w:type="character" w:customStyle="1" w:styleId="Char15">
    <w:name w:val="引用 Char1"/>
    <w:uiPriority w:val="29"/>
    <w:rPr>
      <w:i/>
      <w:iCs/>
      <w:color w:val="000000"/>
      <w:kern w:val="2"/>
      <w:sz w:val="21"/>
      <w:szCs w:val="24"/>
    </w:rPr>
  </w:style>
  <w:style w:type="character" w:customStyle="1" w:styleId="9Char">
    <w:name w:val="标题 9 Char"/>
    <w:link w:val="9"/>
    <w:uiPriority w:val="9"/>
    <w:rPr>
      <w:rFonts w:ascii="Arial" w:eastAsia="黑体" w:hAnsi="Arial"/>
      <w:sz w:val="21"/>
    </w:rPr>
  </w:style>
  <w:style w:type="character" w:customStyle="1" w:styleId="Char27">
    <w:name w:val="明显引用 Char2"/>
    <w:uiPriority w:val="30"/>
    <w:rPr>
      <w:b/>
      <w:bCs/>
      <w:i/>
      <w:iCs/>
      <w:color w:val="4F81BD"/>
      <w:kern w:val="2"/>
      <w:sz w:val="21"/>
      <w:szCs w:val="24"/>
    </w:rPr>
  </w:style>
  <w:style w:type="character" w:customStyle="1" w:styleId="Char9">
    <w:name w:val="正文文本缩进 Char"/>
    <w:link w:val="af5"/>
    <w:locked/>
    <w:rPr>
      <w:kern w:val="2"/>
      <w:sz w:val="24"/>
      <w:szCs w:val="24"/>
    </w:rPr>
  </w:style>
  <w:style w:type="character" w:customStyle="1" w:styleId="3Char1">
    <w:name w:val="正文文本 3 Char1"/>
    <w:uiPriority w:val="99"/>
    <w:semiHidden/>
    <w:rPr>
      <w:kern w:val="2"/>
      <w:sz w:val="16"/>
      <w:szCs w:val="16"/>
    </w:rPr>
  </w:style>
  <w:style w:type="character" w:customStyle="1" w:styleId="CommentTextChar">
    <w:name w:val="Comment Text Char"/>
    <w:locked/>
    <w:rPr>
      <w:rFonts w:cs="Times New Roman"/>
      <w:kern w:val="2"/>
      <w:sz w:val="24"/>
    </w:rPr>
  </w:style>
  <w:style w:type="character" w:customStyle="1" w:styleId="Chara">
    <w:name w:val="明显引用 Char"/>
    <w:link w:val="af6"/>
    <w:rPr>
      <w:b/>
      <w:bCs/>
      <w:i/>
      <w:iCs/>
      <w:color w:val="4F81BD"/>
      <w:kern w:val="2"/>
      <w:sz w:val="21"/>
      <w:szCs w:val="22"/>
    </w:rPr>
  </w:style>
  <w:style w:type="character" w:customStyle="1" w:styleId="1Char">
    <w:name w:val="标题 1 Char"/>
    <w:link w:val="1"/>
    <w:uiPriority w:val="9"/>
    <w:rPr>
      <w:rFonts w:eastAsia="黑体"/>
      <w:b/>
      <w:kern w:val="44"/>
      <w:sz w:val="32"/>
    </w:rPr>
  </w:style>
  <w:style w:type="character" w:customStyle="1" w:styleId="aspnetdisabled">
    <w:name w:val="aspnetdisabled"/>
  </w:style>
  <w:style w:type="character" w:customStyle="1" w:styleId="af7">
    <w:name w:val="样式 新宋体 小四"/>
    <w:rPr>
      <w:rFonts w:ascii="新宋体" w:eastAsia="宋体" w:hAnsi="新宋体"/>
      <w:sz w:val="21"/>
    </w:rPr>
  </w:style>
  <w:style w:type="character" w:customStyle="1" w:styleId="Char28">
    <w:name w:val="正文文本缩进 Char2"/>
    <w:uiPriority w:val="99"/>
    <w:semiHidden/>
    <w:rPr>
      <w:kern w:val="2"/>
      <w:sz w:val="21"/>
      <w:szCs w:val="24"/>
    </w:rPr>
  </w:style>
  <w:style w:type="character" w:customStyle="1" w:styleId="Char29">
    <w:name w:val="引用 Char2"/>
    <w:uiPriority w:val="29"/>
    <w:rPr>
      <w:i/>
      <w:iCs/>
      <w:color w:val="000000"/>
      <w:kern w:val="2"/>
      <w:sz w:val="21"/>
      <w:szCs w:val="24"/>
    </w:rPr>
  </w:style>
  <w:style w:type="character" w:customStyle="1" w:styleId="2Char2">
    <w:name w:val="正文缩进2 Char"/>
    <w:link w:val="23"/>
    <w:rPr>
      <w:rFonts w:eastAsia="仿宋_GB2312"/>
      <w:color w:val="000000"/>
      <w:kern w:val="2"/>
      <w:sz w:val="28"/>
      <w:szCs w:val="22"/>
      <w:lang w:val="en-US" w:eastAsia="zh-CN" w:bidi="ar-SA"/>
    </w:rPr>
  </w:style>
  <w:style w:type="character" w:customStyle="1" w:styleId="Charb">
    <w:name w:val="纯文本 Char"/>
    <w:link w:val="af8"/>
    <w:rPr>
      <w:rFonts w:ascii="宋体" w:hAnsi="Courier New"/>
      <w:kern w:val="2"/>
      <w:sz w:val="21"/>
    </w:rPr>
  </w:style>
  <w:style w:type="character" w:customStyle="1" w:styleId="Char16">
    <w:name w:val="日期 Char1"/>
    <w:rPr>
      <w:kern w:val="2"/>
      <w:sz w:val="21"/>
      <w:szCs w:val="22"/>
    </w:rPr>
  </w:style>
  <w:style w:type="character" w:customStyle="1" w:styleId="Charc">
    <w:name w:val="+正文 Char"/>
    <w:link w:val="af9"/>
    <w:rPr>
      <w:rFonts w:eastAsia="宋体"/>
      <w:kern w:val="2"/>
      <w:sz w:val="24"/>
      <w:szCs w:val="28"/>
      <w:lang w:val="en-US" w:eastAsia="zh-CN" w:bidi="ar-SA"/>
    </w:rPr>
  </w:style>
  <w:style w:type="character" w:customStyle="1" w:styleId="CharChar1">
    <w:name w:val="纯文本 Char Char1"/>
    <w:aliases w:val="普通文字 Char Char2,普通文字 Char1,普通文字 Char Char Char Char1,普通文字 Char Char Char Char Char Char Char Char Char,普通文字 Char Char Char Char Char Char Char Char1,纯文本 Char Char Char,普通文字 Char Char Char Char Char Char,孙普文字 Char,纯文本 Char1,纯文本 Char Char"/>
    <w:uiPriority w:val="99"/>
    <w:rPr>
      <w:rFonts w:ascii="宋体" w:eastAsia="宋体" w:hAnsi="Courier New"/>
      <w:kern w:val="2"/>
      <w:sz w:val="21"/>
      <w:lang w:bidi="ar-SA"/>
    </w:rPr>
  </w:style>
  <w:style w:type="character" w:customStyle="1" w:styleId="2Char3">
    <w:name w:val="正文文本 2 Char"/>
    <w:link w:val="24"/>
    <w:rPr>
      <w:rFonts w:ascii="宋体"/>
      <w:sz w:val="24"/>
    </w:rPr>
  </w:style>
  <w:style w:type="character" w:customStyle="1" w:styleId="4Char">
    <w:name w:val="标题 4 Char"/>
    <w:link w:val="40"/>
    <w:uiPriority w:val="9"/>
    <w:rPr>
      <w:rFonts w:ascii="Cambria" w:eastAsia="宋体" w:hAnsi="Cambria"/>
      <w:bCs/>
      <w:kern w:val="2"/>
      <w:sz w:val="21"/>
      <w:szCs w:val="28"/>
      <w:lang w:bidi="ar-SA"/>
    </w:rPr>
  </w:style>
  <w:style w:type="character" w:customStyle="1" w:styleId="7Char">
    <w:name w:val="标题 7 Char"/>
    <w:link w:val="7"/>
    <w:uiPriority w:val="9"/>
    <w:rPr>
      <w:b/>
      <w:sz w:val="24"/>
    </w:rPr>
  </w:style>
  <w:style w:type="character" w:customStyle="1" w:styleId="Char17">
    <w:name w:val="正文文本缩进 Char1"/>
    <w:aliases w:val="正文文字缩进 Char1,正文文字4 Char1"/>
    <w:semiHidden/>
    <w:rPr>
      <w:kern w:val="2"/>
      <w:sz w:val="21"/>
      <w:szCs w:val="24"/>
    </w:rPr>
  </w:style>
  <w:style w:type="character" w:customStyle="1" w:styleId="Char18">
    <w:name w:val="明显引用 Char1"/>
    <w:uiPriority w:val="30"/>
    <w:rPr>
      <w:b/>
      <w:bCs/>
      <w:i/>
      <w:iCs/>
      <w:color w:val="4F81BD"/>
      <w:kern w:val="2"/>
      <w:sz w:val="21"/>
      <w:szCs w:val="24"/>
    </w:rPr>
  </w:style>
  <w:style w:type="character" w:customStyle="1" w:styleId="Chard">
    <w:name w:val="正文缩进（标准） Char"/>
    <w:link w:val="afa"/>
    <w:rPr>
      <w:rFonts w:ascii="宋体" w:eastAsia="Times New Roman" w:hAnsi="宋体"/>
      <w:spacing w:val="-2"/>
      <w:sz w:val="24"/>
      <w:lang w:val="en-US" w:eastAsia="zh-CN" w:bidi="ar-SA"/>
    </w:rPr>
  </w:style>
  <w:style w:type="character" w:customStyle="1" w:styleId="CharChar2">
    <w:name w:val="批注文字 Char Char"/>
    <w:rPr>
      <w:rFonts w:ascii="宋体" w:eastAsia="宋体" w:hAnsi="Times New Roman" w:cs="Times New Roman"/>
      <w:sz w:val="28"/>
      <w:szCs w:val="20"/>
    </w:rPr>
  </w:style>
  <w:style w:type="character" w:customStyle="1" w:styleId="1CharChar">
    <w:name w:val="+标题1 Char Char"/>
    <w:link w:val="12"/>
    <w:rPr>
      <w:rFonts w:ascii="宋体" w:eastAsia="宋体" w:hAnsi="宋体"/>
      <w:b/>
      <w:bCs/>
      <w:kern w:val="32"/>
      <w:sz w:val="24"/>
      <w:szCs w:val="24"/>
      <w:lang w:val="en-US" w:eastAsia="zh-CN" w:bidi="ar-SA"/>
    </w:rPr>
  </w:style>
  <w:style w:type="character" w:customStyle="1" w:styleId="3Char">
    <w:name w:val="标题 3 Char"/>
    <w:link w:val="30"/>
    <w:uiPriority w:val="9"/>
    <w:rPr>
      <w:rFonts w:eastAsia="宋体"/>
      <w:b/>
      <w:bCs/>
      <w:kern w:val="2"/>
      <w:sz w:val="32"/>
      <w:szCs w:val="32"/>
      <w:lang w:val="en-US" w:eastAsia="zh-CN" w:bidi="ar-SA"/>
    </w:rPr>
  </w:style>
  <w:style w:type="character" w:customStyle="1" w:styleId="text1">
    <w:name w:val="text1"/>
    <w:rPr>
      <w:spacing w:val="8"/>
      <w:sz w:val="21"/>
      <w:szCs w:val="21"/>
    </w:rPr>
  </w:style>
  <w:style w:type="character" w:customStyle="1" w:styleId="5CharChar">
    <w:name w:val="标题5 Char Char"/>
    <w:link w:val="50"/>
    <w:rPr>
      <w:rFonts w:ascii="Arial" w:hAnsi="Arial"/>
      <w:b/>
      <w:bCs/>
      <w:sz w:val="24"/>
      <w:szCs w:val="32"/>
    </w:rPr>
  </w:style>
  <w:style w:type="character" w:customStyle="1" w:styleId="Chare">
    <w:name w:val="标题 Char"/>
    <w:link w:val="afb"/>
    <w:rPr>
      <w:rFonts w:ascii="Cambria" w:hAnsi="Cambria"/>
      <w:b/>
      <w:bCs/>
      <w:kern w:val="2"/>
      <w:sz w:val="32"/>
      <w:szCs w:val="32"/>
    </w:rPr>
  </w:style>
  <w:style w:type="character" w:customStyle="1" w:styleId="Charf">
    <w:name w:val="普通文字 Char"/>
    <w:locked/>
    <w:rPr>
      <w:rFonts w:ascii="宋体" w:hAnsi="Courier New"/>
      <w:kern w:val="2"/>
      <w:sz w:val="21"/>
    </w:rPr>
  </w:style>
  <w:style w:type="character" w:customStyle="1" w:styleId="Charf0">
    <w:name w:val="页脚 Char"/>
    <w:link w:val="afc"/>
    <w:uiPriority w:val="99"/>
    <w:rPr>
      <w:kern w:val="2"/>
      <w:sz w:val="18"/>
      <w:szCs w:val="18"/>
    </w:rPr>
  </w:style>
  <w:style w:type="character" w:customStyle="1" w:styleId="Heading3Char">
    <w:name w:val="Heading 3 Char"/>
    <w:locked/>
    <w:rPr>
      <w:rFonts w:eastAsia="宋体" w:cs="Times New Roman"/>
      <w:b/>
      <w:kern w:val="2"/>
      <w:sz w:val="32"/>
      <w:lang w:val="en-US" w:eastAsia="zh-CN"/>
    </w:rPr>
  </w:style>
  <w:style w:type="character" w:customStyle="1" w:styleId="Charf1">
    <w:name w:val="引用 Char"/>
    <w:link w:val="afd"/>
    <w:rPr>
      <w:i/>
      <w:iCs/>
      <w:color w:val="000000"/>
      <w:kern w:val="2"/>
      <w:sz w:val="21"/>
      <w:szCs w:val="22"/>
    </w:rPr>
  </w:style>
  <w:style w:type="character" w:customStyle="1" w:styleId="3Char10">
    <w:name w:val="正文文本缩进 3 Char1"/>
    <w:uiPriority w:val="99"/>
    <w:semiHidden/>
    <w:rPr>
      <w:kern w:val="2"/>
      <w:sz w:val="16"/>
      <w:szCs w:val="16"/>
    </w:rPr>
  </w:style>
  <w:style w:type="character" w:customStyle="1" w:styleId="3Char2">
    <w:name w:val="正文文本 3 Char"/>
    <w:link w:val="32"/>
    <w:rPr>
      <w:rFonts w:ascii="宋体" w:hAnsi="宋体"/>
      <w:sz w:val="24"/>
    </w:rPr>
  </w:style>
  <w:style w:type="character" w:customStyle="1" w:styleId="Charf2">
    <w:name w:val="日期 Char"/>
    <w:link w:val="afe"/>
    <w:rPr>
      <w:kern w:val="2"/>
      <w:sz w:val="21"/>
      <w:szCs w:val="24"/>
    </w:rPr>
  </w:style>
  <w:style w:type="character" w:customStyle="1" w:styleId="3CharChar">
    <w:name w:val="+标题3 Char Char"/>
    <w:link w:val="3"/>
    <w:rPr>
      <w:b/>
      <w:bCs/>
      <w:kern w:val="2"/>
      <w:sz w:val="24"/>
      <w:szCs w:val="28"/>
    </w:rPr>
  </w:style>
  <w:style w:type="character" w:styleId="aff">
    <w:name w:val="Intense Emphasis"/>
    <w:uiPriority w:val="21"/>
    <w:qFormat/>
    <w:rPr>
      <w:b/>
      <w:bCs/>
      <w:i/>
      <w:iCs/>
      <w:color w:val="4F81BD"/>
    </w:rPr>
  </w:style>
  <w:style w:type="character" w:customStyle="1" w:styleId="Charf3">
    <w:name w:val="文档结构图 Char"/>
    <w:link w:val="aff0"/>
    <w:rPr>
      <w:kern w:val="2"/>
      <w:sz w:val="21"/>
      <w:szCs w:val="24"/>
      <w:shd w:val="clear" w:color="auto" w:fill="000080"/>
    </w:rPr>
  </w:style>
  <w:style w:type="character" w:customStyle="1" w:styleId="Char19">
    <w:name w:val="标题 Char1"/>
    <w:rPr>
      <w:rFonts w:ascii="Cambria" w:hAnsi="Cambria" w:cs="Times New Roman"/>
      <w:b/>
      <w:bCs/>
      <w:kern w:val="2"/>
      <w:sz w:val="32"/>
      <w:szCs w:val="32"/>
    </w:rPr>
  </w:style>
  <w:style w:type="character" w:customStyle="1" w:styleId="Char1a">
    <w:name w:val="正文文本 Char1"/>
    <w:aliases w:val="手改 Char1"/>
    <w:rPr>
      <w:kern w:val="2"/>
      <w:sz w:val="21"/>
      <w:szCs w:val="24"/>
    </w:rPr>
  </w:style>
  <w:style w:type="character" w:customStyle="1" w:styleId="Char1b">
    <w:name w:val="页脚 Char1"/>
    <w:aliases w:val="Footer1 Char1"/>
    <w:uiPriority w:val="99"/>
    <w:semiHidden/>
    <w:rPr>
      <w:kern w:val="2"/>
      <w:sz w:val="18"/>
      <w:szCs w:val="18"/>
    </w:rPr>
  </w:style>
  <w:style w:type="character" w:customStyle="1" w:styleId="Charf4">
    <w:name w:val="批注框文本 Char"/>
    <w:link w:val="aff1"/>
    <w:rPr>
      <w:rFonts w:eastAsia="宋体"/>
      <w:kern w:val="2"/>
      <w:sz w:val="18"/>
      <w:szCs w:val="18"/>
      <w:lang w:val="en-US" w:eastAsia="zh-CN" w:bidi="ar-SA"/>
    </w:rPr>
  </w:style>
  <w:style w:type="character" w:customStyle="1" w:styleId="2Char10">
    <w:name w:val="正文文本缩进 2 Char1"/>
    <w:uiPriority w:val="99"/>
    <w:semiHidden/>
    <w:rPr>
      <w:kern w:val="2"/>
      <w:sz w:val="21"/>
      <w:szCs w:val="24"/>
    </w:rPr>
  </w:style>
  <w:style w:type="paragraph" w:styleId="af5">
    <w:name w:val="Body Text Indent"/>
    <w:basedOn w:val="a"/>
    <w:link w:val="Char9"/>
    <w:pPr>
      <w:spacing w:line="360" w:lineRule="auto"/>
      <w:ind w:leftChars="207" w:left="435"/>
    </w:pPr>
    <w:rPr>
      <w:sz w:val="24"/>
    </w:rPr>
  </w:style>
  <w:style w:type="paragraph" w:styleId="32">
    <w:name w:val="Body Text 3"/>
    <w:basedOn w:val="a"/>
    <w:link w:val="3Char2"/>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styleId="a6">
    <w:name w:val="Normal Indent"/>
    <w:basedOn w:val="a"/>
    <w:link w:val="Char3"/>
    <w:pPr>
      <w:ind w:firstLine="420"/>
    </w:pPr>
    <w:rPr>
      <w:szCs w:val="20"/>
    </w:rPr>
  </w:style>
  <w:style w:type="paragraph" w:styleId="a8">
    <w:name w:val="annotation text"/>
    <w:basedOn w:val="a"/>
    <w:link w:val="Char5"/>
    <w:unhideWhenUsed/>
    <w:pPr>
      <w:jc w:val="left"/>
    </w:pPr>
  </w:style>
  <w:style w:type="paragraph" w:styleId="70">
    <w:name w:val="toc 7"/>
    <w:basedOn w:val="a"/>
    <w:next w:val="a"/>
    <w:uiPriority w:val="39"/>
    <w:pPr>
      <w:ind w:left="1260"/>
      <w:jc w:val="left"/>
    </w:pPr>
    <w:rPr>
      <w:sz w:val="18"/>
      <w:szCs w:val="18"/>
    </w:rPr>
  </w:style>
  <w:style w:type="paragraph" w:styleId="ac">
    <w:name w:val="Body Text"/>
    <w:basedOn w:val="a"/>
    <w:link w:val="Char7"/>
    <w:pPr>
      <w:spacing w:after="120"/>
    </w:pPr>
  </w:style>
  <w:style w:type="paragraph" w:styleId="aff2">
    <w:name w:val="caption"/>
    <w:basedOn w:val="a"/>
    <w:next w:val="a"/>
    <w:uiPriority w:val="35"/>
    <w:qFormat/>
    <w:pPr>
      <w:adjustRightInd w:val="0"/>
      <w:spacing w:before="152" w:after="160" w:line="360" w:lineRule="atLeast"/>
      <w:jc w:val="left"/>
      <w:textAlignment w:val="baseline"/>
    </w:pPr>
    <w:rPr>
      <w:rFonts w:ascii="Arial" w:eastAsia="黑体" w:hAnsi="Arial"/>
      <w:spacing w:val="20"/>
      <w:kern w:val="21"/>
      <w:sz w:val="24"/>
      <w:szCs w:val="20"/>
    </w:rPr>
  </w:style>
  <w:style w:type="paragraph" w:styleId="aff0">
    <w:name w:val="Document Map"/>
    <w:basedOn w:val="a"/>
    <w:link w:val="Charf3"/>
    <w:pPr>
      <w:shd w:val="clear" w:color="auto" w:fill="000080"/>
    </w:pPr>
  </w:style>
  <w:style w:type="paragraph" w:styleId="a5">
    <w:name w:val="annotation subject"/>
    <w:basedOn w:val="a8"/>
    <w:next w:val="a8"/>
    <w:link w:val="Char2"/>
    <w:unhideWhenUsed/>
    <w:rPr>
      <w:b/>
      <w:bCs/>
    </w:rPr>
  </w:style>
  <w:style w:type="paragraph" w:customStyle="1" w:styleId="CharCharCharCharCharCharChar0">
    <w:name w:val="Char Char Char Char Char Char Char"/>
    <w:basedOn w:val="a"/>
    <w:rPr>
      <w:kern w:val="0"/>
      <w:szCs w:val="20"/>
    </w:rPr>
  </w:style>
  <w:style w:type="paragraph" w:customStyle="1" w:styleId="aff3">
    <w:name w:val="空半行"/>
    <w:basedOn w:val="a"/>
    <w:pPr>
      <w:adjustRightInd w:val="0"/>
      <w:spacing w:line="120" w:lineRule="exact"/>
      <w:textAlignment w:val="baseline"/>
    </w:pPr>
    <w:rPr>
      <w:rFonts w:eastAsia="仿宋_GB2312"/>
      <w:color w:val="FFFFFF"/>
      <w:kern w:val="0"/>
      <w:sz w:val="30"/>
      <w:szCs w:val="20"/>
    </w:rPr>
  </w:style>
  <w:style w:type="paragraph" w:styleId="24">
    <w:name w:val="Body Text 2"/>
    <w:basedOn w:val="a"/>
    <w:link w:val="2Char3"/>
    <w:pPr>
      <w:adjustRightInd w:val="0"/>
      <w:spacing w:line="400" w:lineRule="exact"/>
      <w:jc w:val="left"/>
      <w:textAlignment w:val="baseline"/>
      <w:outlineLvl w:val="0"/>
    </w:pPr>
    <w:rPr>
      <w:rFonts w:ascii="宋体"/>
      <w:kern w:val="0"/>
      <w:sz w:val="24"/>
      <w:szCs w:val="20"/>
    </w:rPr>
  </w:style>
  <w:style w:type="paragraph" w:styleId="42">
    <w:name w:val="toc 4"/>
    <w:basedOn w:val="a"/>
    <w:next w:val="a"/>
    <w:uiPriority w:val="39"/>
    <w:pPr>
      <w:ind w:left="630"/>
      <w:jc w:val="left"/>
    </w:pPr>
    <w:rPr>
      <w:sz w:val="18"/>
      <w:szCs w:val="18"/>
    </w:rPr>
  </w:style>
  <w:style w:type="paragraph" w:styleId="aff4">
    <w:name w:val="Block Text"/>
    <w:basedOn w:val="a"/>
    <w:uiPriority w:val="99"/>
    <w:pPr>
      <w:tabs>
        <w:tab w:val="left" w:pos="-540"/>
      </w:tabs>
      <w:spacing w:line="420" w:lineRule="exact"/>
      <w:ind w:leftChars="-171" w:left="-359" w:rightChars="-294" w:right="-617" w:firstLineChars="224" w:firstLine="538"/>
    </w:pPr>
    <w:rPr>
      <w:sz w:val="24"/>
    </w:rPr>
  </w:style>
  <w:style w:type="paragraph" w:customStyle="1" w:styleId="CharCharCharCharCharCharChar1">
    <w:name w:val="Char Char Char Char Char Char Char"/>
    <w:basedOn w:val="a"/>
    <w:rPr>
      <w:kern w:val="0"/>
      <w:szCs w:val="20"/>
    </w:rPr>
  </w:style>
  <w:style w:type="paragraph" w:customStyle="1" w:styleId="43">
    <w:name w:val="样式 标题 4 +"/>
    <w:basedOn w:val="40"/>
    <w:pPr>
      <w:keepNext w:val="0"/>
      <w:keepLines w:val="0"/>
      <w:adjustRightInd w:val="0"/>
      <w:spacing w:beforeLines="50" w:before="50" w:afterLines="50" w:after="50" w:line="360" w:lineRule="auto"/>
      <w:jc w:val="left"/>
      <w:textAlignment w:val="baseline"/>
    </w:pPr>
    <w:rPr>
      <w:rFonts w:ascii="Times New Roman" w:hAnsi="Times New Roman" w:cs="宋体"/>
      <w:b/>
      <w:bCs w:val="0"/>
      <w:kern w:val="0"/>
      <w:szCs w:val="20"/>
    </w:rPr>
  </w:style>
  <w:style w:type="paragraph" w:customStyle="1" w:styleId="aa0">
    <w:name w:val="aa"/>
    <w:basedOn w:val="a"/>
    <w:pPr>
      <w:widowControl/>
      <w:spacing w:before="100" w:beforeAutospacing="1" w:after="100" w:afterAutospacing="1"/>
      <w:jc w:val="left"/>
    </w:pPr>
    <w:rPr>
      <w:rFonts w:ascii="宋体" w:hAnsi="宋体" w:cs="宋体"/>
      <w:kern w:val="0"/>
      <w:sz w:val="15"/>
      <w:szCs w:val="15"/>
    </w:rPr>
  </w:style>
  <w:style w:type="paragraph" w:customStyle="1" w:styleId="afa">
    <w:name w:val="正文缩进（标准）"/>
    <w:link w:val="Chard"/>
    <w:pPr>
      <w:widowControl w:val="0"/>
      <w:snapToGrid w:val="0"/>
      <w:spacing w:line="480" w:lineRule="exact"/>
      <w:ind w:firstLineChars="200" w:firstLine="472"/>
      <w:jc w:val="both"/>
    </w:pPr>
    <w:rPr>
      <w:rFonts w:ascii="宋体" w:eastAsia="Times New Roman" w:hAnsi="宋体"/>
      <w:spacing w:val="-2"/>
      <w:sz w:val="24"/>
    </w:rPr>
  </w:style>
  <w:style w:type="paragraph" w:customStyle="1" w:styleId="2">
    <w:name w:val="+标题2"/>
    <w:basedOn w:val="20"/>
    <w:pPr>
      <w:tabs>
        <w:tab w:val="left" w:pos="567"/>
      </w:tabs>
      <w:spacing w:before="120" w:after="120" w:line="360" w:lineRule="auto"/>
    </w:pPr>
    <w:rPr>
      <w:rFonts w:ascii="Times New Roman" w:eastAsia="宋体" w:hAnsi="Times New Roman"/>
      <w:sz w:val="24"/>
      <w:szCs w:val="28"/>
    </w:rPr>
  </w:style>
  <w:style w:type="paragraph" w:customStyle="1" w:styleId="Style26">
    <w:name w:val="_Style 26"/>
    <w:basedOn w:val="a"/>
    <w:next w:val="af8"/>
    <w:rPr>
      <w:rFonts w:ascii="宋体" w:hAnsi="Courier New"/>
      <w:szCs w:val="20"/>
    </w:rPr>
  </w:style>
  <w:style w:type="paragraph" w:customStyle="1" w:styleId="10">
    <w:name w:val="样式1"/>
    <w:basedOn w:val="a"/>
    <w:next w:val="40"/>
    <w:link w:val="1Char0"/>
    <w:qFormat/>
    <w:pPr>
      <w:spacing w:line="360" w:lineRule="auto"/>
      <w:ind w:firstLineChars="200" w:firstLine="420"/>
    </w:pPr>
    <w:rPr>
      <w:rFonts w:ascii="宋体" w:hAnsi="宋体"/>
      <w:szCs w:val="21"/>
    </w:rPr>
  </w:style>
  <w:style w:type="paragraph" w:customStyle="1" w:styleId="IBM">
    <w:name w:val="IBM 正文"/>
    <w:basedOn w:val="a"/>
    <w:pPr>
      <w:spacing w:line="400" w:lineRule="exact"/>
    </w:pPr>
    <w:rPr>
      <w:spacing w:val="20"/>
      <w:sz w:val="24"/>
      <w:szCs w:val="20"/>
    </w:rPr>
  </w:style>
  <w:style w:type="paragraph" w:customStyle="1" w:styleId="reader-word-layerreader-word-s4-12">
    <w:name w:val="reader-word-layer reader-word-s4-12"/>
    <w:basedOn w:val="a"/>
    <w:pPr>
      <w:widowControl/>
      <w:spacing w:before="100" w:beforeAutospacing="1" w:after="100" w:afterAutospacing="1"/>
      <w:jc w:val="left"/>
    </w:pPr>
    <w:rPr>
      <w:rFonts w:ascii="宋体" w:hAnsi="宋体" w:cs="宋体"/>
      <w:kern w:val="0"/>
      <w:sz w:val="24"/>
    </w:rPr>
  </w:style>
  <w:style w:type="paragraph" w:styleId="aff5">
    <w:name w:val="Normal (Web)"/>
    <w:basedOn w:val="a"/>
    <w:uiPriority w:val="99"/>
    <w:pPr>
      <w:widowControl/>
      <w:spacing w:before="100" w:beforeAutospacing="1" w:after="100" w:afterAutospacing="1"/>
      <w:jc w:val="left"/>
    </w:pPr>
    <w:rPr>
      <w:rFonts w:ascii="宋体" w:hAnsi="宋体" w:cs="宋体"/>
      <w:kern w:val="0"/>
      <w:sz w:val="24"/>
    </w:rPr>
  </w:style>
  <w:style w:type="paragraph" w:styleId="44">
    <w:name w:val="index 4"/>
    <w:basedOn w:val="a"/>
    <w:next w:val="a"/>
    <w:uiPriority w:val="99"/>
    <w:pPr>
      <w:ind w:leftChars="600" w:left="600"/>
    </w:pPr>
  </w:style>
  <w:style w:type="paragraph" w:styleId="31">
    <w:name w:val="Body Text Indent 3"/>
    <w:basedOn w:val="a"/>
    <w:link w:val="3Char0"/>
    <w:pPr>
      <w:spacing w:after="120"/>
      <w:ind w:leftChars="200" w:left="420"/>
    </w:pPr>
    <w:rPr>
      <w:sz w:val="16"/>
      <w:szCs w:val="16"/>
    </w:rPr>
  </w:style>
  <w:style w:type="paragraph" w:customStyle="1" w:styleId="X">
    <w:name w:val="样式X"/>
    <w:basedOn w:val="a"/>
    <w:pPr>
      <w:tabs>
        <w:tab w:val="left" w:pos="1020"/>
      </w:tabs>
      <w:adjustRightInd w:val="0"/>
      <w:spacing w:after="460" w:line="360" w:lineRule="auto"/>
      <w:ind w:left="1020" w:hanging="540"/>
      <w:textAlignment w:val="baseline"/>
    </w:pPr>
    <w:rPr>
      <w:kern w:val="0"/>
      <w:szCs w:val="20"/>
    </w:rPr>
  </w:style>
  <w:style w:type="paragraph" w:styleId="51">
    <w:name w:val="toc 5"/>
    <w:basedOn w:val="a"/>
    <w:next w:val="a"/>
    <w:uiPriority w:val="39"/>
    <w:pPr>
      <w:ind w:left="840"/>
      <w:jc w:val="left"/>
    </w:pPr>
    <w:rPr>
      <w:sz w:val="18"/>
      <w:szCs w:val="18"/>
    </w:rPr>
  </w:style>
  <w:style w:type="paragraph" w:styleId="af6">
    <w:name w:val="Intense Quote"/>
    <w:basedOn w:val="a"/>
    <w:next w:val="a"/>
    <w:link w:val="Chara"/>
    <w:qFormat/>
    <w:pPr>
      <w:pBdr>
        <w:bottom w:val="single" w:sz="4" w:space="4" w:color="4F81BD"/>
      </w:pBdr>
      <w:spacing w:before="200" w:after="280"/>
      <w:ind w:left="936" w:right="936"/>
    </w:pPr>
    <w:rPr>
      <w:b/>
      <w:bCs/>
      <w:i/>
      <w:iCs/>
      <w:color w:val="4F81BD"/>
      <w:szCs w:val="22"/>
    </w:rPr>
  </w:style>
  <w:style w:type="paragraph" w:customStyle="1" w:styleId="bb">
    <w:name w:val="bb"/>
    <w:basedOn w:val="a"/>
    <w:pPr>
      <w:widowControl/>
      <w:spacing w:before="100" w:beforeAutospacing="1" w:after="100" w:afterAutospacing="1"/>
      <w:jc w:val="left"/>
    </w:pPr>
    <w:rPr>
      <w:rFonts w:ascii="宋体" w:hAnsi="宋体" w:cs="宋体"/>
      <w:b/>
      <w:bCs/>
      <w:color w:val="990000"/>
      <w:kern w:val="0"/>
      <w:sz w:val="18"/>
      <w:szCs w:val="18"/>
    </w:rPr>
  </w:style>
  <w:style w:type="paragraph" w:styleId="33">
    <w:name w:val="toc 3"/>
    <w:basedOn w:val="a"/>
    <w:next w:val="a"/>
    <w:uiPriority w:val="39"/>
    <w:qFormat/>
    <w:pPr>
      <w:tabs>
        <w:tab w:val="right" w:leader="dot" w:pos="8494"/>
      </w:tabs>
      <w:spacing w:line="360" w:lineRule="auto"/>
      <w:ind w:left="540"/>
      <w:jc w:val="left"/>
    </w:pPr>
    <w:rPr>
      <w:rFonts w:ascii="宋体" w:hAnsi="宋体"/>
      <w:iCs/>
      <w:sz w:val="24"/>
    </w:rPr>
  </w:style>
  <w:style w:type="paragraph" w:customStyle="1" w:styleId="Char1c">
    <w:name w:val="Char1"/>
    <w:basedOn w:val="a"/>
    <w:rPr>
      <w:rFonts w:ascii="仿宋_GB2312" w:eastAsia="仿宋_GB2312"/>
      <w:b/>
      <w:sz w:val="32"/>
      <w:szCs w:val="32"/>
    </w:rPr>
  </w:style>
  <w:style w:type="paragraph" w:customStyle="1" w:styleId="aff6">
    <w:name w:val="大标题"/>
    <w:basedOn w:val="a"/>
    <w:pPr>
      <w:adjustRightInd w:val="0"/>
      <w:spacing w:beforeLines="50" w:before="156" w:afterLines="50" w:after="156" w:line="360" w:lineRule="auto"/>
      <w:jc w:val="center"/>
    </w:pPr>
    <w:rPr>
      <w:rFonts w:eastAsia="黑体"/>
      <w:b/>
      <w:sz w:val="36"/>
    </w:rPr>
  </w:style>
  <w:style w:type="paragraph" w:styleId="afe">
    <w:name w:val="Date"/>
    <w:basedOn w:val="a"/>
    <w:next w:val="a"/>
    <w:link w:val="Charf2"/>
    <w:pPr>
      <w:ind w:leftChars="2500" w:left="100"/>
    </w:pPr>
  </w:style>
  <w:style w:type="paragraph" w:customStyle="1" w:styleId="12">
    <w:name w:val="+标题1"/>
    <w:basedOn w:val="1"/>
    <w:link w:val="1CharChar"/>
    <w:pPr>
      <w:spacing w:before="240" w:after="240" w:line="360" w:lineRule="auto"/>
      <w:jc w:val="left"/>
    </w:pPr>
    <w:rPr>
      <w:rFonts w:ascii="宋体" w:eastAsia="宋体" w:hAnsi="宋体"/>
      <w:bCs/>
      <w:kern w:val="32"/>
      <w:sz w:val="24"/>
      <w:szCs w:val="24"/>
    </w:rPr>
  </w:style>
  <w:style w:type="paragraph" w:styleId="aff7">
    <w:name w:val="List Paragraph"/>
    <w:basedOn w:val="a"/>
    <w:uiPriority w:val="34"/>
    <w:qFormat/>
    <w:pPr>
      <w:ind w:firstLineChars="200" w:firstLine="420"/>
    </w:pPr>
    <w:rPr>
      <w:rFonts w:ascii="Calibri" w:hAnsi="Calibri"/>
      <w:szCs w:val="22"/>
    </w:rPr>
  </w:style>
  <w:style w:type="paragraph" w:styleId="80">
    <w:name w:val="toc 8"/>
    <w:basedOn w:val="a"/>
    <w:next w:val="a"/>
    <w:uiPriority w:val="39"/>
    <w:pPr>
      <w:ind w:left="1470"/>
      <w:jc w:val="left"/>
    </w:pPr>
    <w:rPr>
      <w:sz w:val="18"/>
      <w:szCs w:val="18"/>
    </w:rPr>
  </w:style>
  <w:style w:type="paragraph" w:customStyle="1" w:styleId="71">
    <w:name w:val="样式7"/>
    <w:basedOn w:val="a"/>
    <w:pPr>
      <w:spacing w:line="500" w:lineRule="exact"/>
      <w:jc w:val="center"/>
    </w:pPr>
    <w:rPr>
      <w:rFonts w:ascii="宋体"/>
      <w:b/>
      <w:sz w:val="32"/>
      <w:szCs w:val="20"/>
    </w:rPr>
  </w:style>
  <w:style w:type="paragraph" w:customStyle="1" w:styleId="4">
    <w:name w:val="+标题4"/>
    <w:basedOn w:val="40"/>
    <w:pPr>
      <w:numPr>
        <w:ilvl w:val="1"/>
        <w:numId w:val="2"/>
      </w:numPr>
      <w:tabs>
        <w:tab w:val="left" w:pos="1134"/>
        <w:tab w:val="left" w:pos="1417"/>
      </w:tabs>
      <w:spacing w:before="120" w:after="120" w:line="360" w:lineRule="auto"/>
      <w:ind w:left="1417" w:hanging="708"/>
    </w:pPr>
    <w:rPr>
      <w:rFonts w:ascii="Times New Roman" w:hAnsi="Times New Roman"/>
      <w:b/>
      <w:sz w:val="24"/>
    </w:rPr>
  </w:style>
  <w:style w:type="paragraph" w:styleId="af8">
    <w:name w:val="Plain Text"/>
    <w:basedOn w:val="a"/>
    <w:link w:val="Charb"/>
    <w:rPr>
      <w:rFonts w:ascii="宋体" w:hAnsi="Courier New"/>
      <w:szCs w:val="20"/>
    </w:rPr>
  </w:style>
  <w:style w:type="paragraph" w:customStyle="1" w:styleId="CharCharCharCharChar1CharCharCharCharCharCharCharCharCharCharCharCharCharCharCharCharCharChar">
    <w:name w:val="Char Char Char Char Char1 Char Char Char Char Char Char Char Char Char Char Char Char Char Char Char Char Char Char"/>
    <w:basedOn w:val="a"/>
    <w:pPr>
      <w:tabs>
        <w:tab w:val="left" w:pos="360"/>
      </w:tabs>
      <w:snapToGrid w:val="0"/>
      <w:spacing w:line="360" w:lineRule="auto"/>
    </w:pPr>
    <w:rPr>
      <w:rFonts w:eastAsia="仿宋_GB2312" w:cs="宋体"/>
      <w:sz w:val="24"/>
    </w:rPr>
  </w:style>
  <w:style w:type="paragraph" w:customStyle="1" w:styleId="ParaCharCharCharChar">
    <w:name w:val="默认段落字体 Para Char Char Char Char"/>
    <w:basedOn w:val="a"/>
    <w:rPr>
      <w:sz w:val="28"/>
    </w:rPr>
  </w:style>
  <w:style w:type="paragraph" w:customStyle="1" w:styleId="41">
    <w:name w:val="标题4"/>
    <w:basedOn w:val="20"/>
    <w:next w:val="44"/>
    <w:link w:val="4CharChar"/>
    <w:pPr>
      <w:spacing w:line="413" w:lineRule="auto"/>
    </w:pPr>
    <w:rPr>
      <w:rFonts w:eastAsia="宋体"/>
      <w:kern w:val="0"/>
      <w:sz w:val="24"/>
    </w:rPr>
  </w:style>
  <w:style w:type="paragraph" w:styleId="90">
    <w:name w:val="toc 9"/>
    <w:basedOn w:val="a"/>
    <w:next w:val="a"/>
    <w:uiPriority w:val="39"/>
    <w:pPr>
      <w:ind w:left="1680"/>
      <w:jc w:val="left"/>
    </w:pPr>
    <w:rPr>
      <w:sz w:val="18"/>
      <w:szCs w:val="18"/>
    </w:rPr>
  </w:style>
  <w:style w:type="paragraph" w:styleId="21">
    <w:name w:val="Body Text Indent 2"/>
    <w:basedOn w:val="a"/>
    <w:link w:val="2Char0"/>
    <w:pPr>
      <w:spacing w:line="360" w:lineRule="auto"/>
      <w:ind w:firstLine="600"/>
    </w:pPr>
    <w:rPr>
      <w:rFonts w:ascii="宋体"/>
      <w:sz w:val="30"/>
      <w:szCs w:val="20"/>
    </w:rPr>
  </w:style>
  <w:style w:type="paragraph" w:customStyle="1" w:styleId="3Char3">
    <w:name w:val="3 Char"/>
    <w:basedOn w:val="a"/>
    <w:pPr>
      <w:spacing w:line="360" w:lineRule="auto"/>
      <w:ind w:firstLineChars="200" w:firstLine="200"/>
    </w:pPr>
    <w:rPr>
      <w:rFonts w:ascii="Tahoma" w:hAnsi="Tahoma"/>
      <w:sz w:val="24"/>
      <w:szCs w:val="20"/>
    </w:rPr>
  </w:style>
  <w:style w:type="paragraph" w:customStyle="1" w:styleId="Y">
    <w:name w:val="样式Y"/>
    <w:basedOn w:val="X"/>
    <w:next w:val="X"/>
    <w:pPr>
      <w:tabs>
        <w:tab w:val="clear" w:pos="1020"/>
        <w:tab w:val="left" w:pos="1134"/>
      </w:tabs>
      <w:ind w:left="1134" w:hanging="1134"/>
    </w:pPr>
    <w:rPr>
      <w:b/>
    </w:rPr>
  </w:style>
  <w:style w:type="paragraph" w:styleId="afc">
    <w:name w:val="footer"/>
    <w:basedOn w:val="a"/>
    <w:link w:val="Charf0"/>
    <w:uiPriority w:val="99"/>
    <w:pPr>
      <w:tabs>
        <w:tab w:val="center" w:pos="4153"/>
        <w:tab w:val="right" w:pos="8306"/>
      </w:tabs>
      <w:snapToGrid w:val="0"/>
      <w:jc w:val="left"/>
    </w:pPr>
    <w:rPr>
      <w:sz w:val="18"/>
      <w:szCs w:val="18"/>
    </w:rPr>
  </w:style>
  <w:style w:type="paragraph" w:customStyle="1" w:styleId="af9">
    <w:name w:val="+正文"/>
    <w:basedOn w:val="a"/>
    <w:link w:val="Charc"/>
    <w:pPr>
      <w:spacing w:line="360" w:lineRule="auto"/>
      <w:ind w:firstLineChars="200" w:firstLine="200"/>
    </w:pPr>
    <w:rPr>
      <w:sz w:val="24"/>
      <w:szCs w:val="28"/>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3">
    <w:name w:val="+标题3"/>
    <w:basedOn w:val="30"/>
    <w:link w:val="3CharChar"/>
    <w:pPr>
      <w:numPr>
        <w:ilvl w:val="2"/>
        <w:numId w:val="2"/>
      </w:numPr>
      <w:tabs>
        <w:tab w:val="left" w:pos="851"/>
        <w:tab w:val="left" w:pos="1134"/>
      </w:tabs>
      <w:spacing w:before="120" w:after="120" w:line="360" w:lineRule="auto"/>
    </w:pPr>
    <w:rPr>
      <w:sz w:val="24"/>
      <w:szCs w:val="28"/>
    </w:rPr>
  </w:style>
  <w:style w:type="paragraph" w:customStyle="1" w:styleId="23">
    <w:name w:val="正文缩进2"/>
    <w:basedOn w:val="a"/>
    <w:link w:val="2Char2"/>
    <w:pPr>
      <w:adjustRightInd w:val="0"/>
      <w:spacing w:line="360" w:lineRule="auto"/>
      <w:ind w:firstLineChars="200" w:firstLine="480"/>
    </w:pPr>
    <w:rPr>
      <w:rFonts w:eastAsia="仿宋_GB2312"/>
      <w:color w:val="000000"/>
      <w:sz w:val="28"/>
      <w:szCs w:val="22"/>
    </w:rPr>
  </w:style>
  <w:style w:type="paragraph" w:styleId="a4">
    <w:name w:val="Subtitle"/>
    <w:basedOn w:val="a"/>
    <w:next w:val="a"/>
    <w:link w:val="Char0"/>
    <w:qFormat/>
    <w:pPr>
      <w:spacing w:before="240" w:after="60" w:line="312" w:lineRule="auto"/>
      <w:jc w:val="center"/>
      <w:outlineLvl w:val="1"/>
    </w:pPr>
    <w:rPr>
      <w:rFonts w:ascii="Cambria" w:hAnsi="Cambria"/>
      <w:b/>
      <w:bCs/>
      <w:kern w:val="28"/>
      <w:sz w:val="32"/>
      <w:szCs w:val="32"/>
    </w:rPr>
  </w:style>
  <w:style w:type="paragraph" w:customStyle="1" w:styleId="Char2a">
    <w:name w:val="Char2"/>
    <w:basedOn w:val="a"/>
    <w:rPr>
      <w:rFonts w:ascii="Tahoma" w:hAnsi="Tahoma"/>
      <w:sz w:val="24"/>
      <w:szCs w:val="20"/>
    </w:rPr>
  </w:style>
  <w:style w:type="paragraph" w:customStyle="1" w:styleId="CharCharCharChar">
    <w:name w:val="Char Char Char Char"/>
    <w:basedOn w:val="a"/>
    <w:pPr>
      <w:spacing w:line="360" w:lineRule="auto"/>
      <w:jc w:val="center"/>
    </w:pPr>
    <w:rPr>
      <w:rFonts w:eastAsia="仿宋_GB2312"/>
      <w:b/>
      <w:sz w:val="28"/>
      <w:szCs w:val="32"/>
    </w:rPr>
  </w:style>
  <w:style w:type="paragraph" w:styleId="60">
    <w:name w:val="toc 6"/>
    <w:basedOn w:val="a"/>
    <w:next w:val="a"/>
    <w:uiPriority w:val="39"/>
    <w:pPr>
      <w:ind w:left="1050"/>
      <w:jc w:val="left"/>
    </w:pPr>
    <w:rPr>
      <w:sz w:val="18"/>
      <w:szCs w:val="18"/>
    </w:rPr>
  </w:style>
  <w:style w:type="paragraph" w:customStyle="1" w:styleId="Charf5">
    <w:name w:val="Char"/>
    <w:basedOn w:val="a"/>
    <w:pPr>
      <w:tabs>
        <w:tab w:val="left" w:pos="360"/>
      </w:tabs>
    </w:pPr>
    <w:rPr>
      <w:sz w:val="24"/>
    </w:rPr>
  </w:style>
  <w:style w:type="paragraph" w:styleId="aff1">
    <w:name w:val="Balloon Text"/>
    <w:basedOn w:val="a"/>
    <w:link w:val="Charf4"/>
    <w:rPr>
      <w:sz w:val="18"/>
      <w:szCs w:val="18"/>
    </w:rPr>
  </w:style>
  <w:style w:type="paragraph" w:customStyle="1" w:styleId="CharCharCharChar0">
    <w:name w:val="Char Char Char Char"/>
    <w:basedOn w:val="a"/>
    <w:pPr>
      <w:spacing w:line="360" w:lineRule="auto"/>
      <w:jc w:val="center"/>
    </w:pPr>
    <w:rPr>
      <w:rFonts w:eastAsia="仿宋_GB2312"/>
      <w:b/>
      <w:sz w:val="28"/>
      <w:szCs w:val="32"/>
    </w:rPr>
  </w:style>
  <w:style w:type="paragraph" w:styleId="13">
    <w:name w:val="toc 1"/>
    <w:basedOn w:val="a"/>
    <w:next w:val="a"/>
    <w:uiPriority w:val="39"/>
    <w:qFormat/>
    <w:pPr>
      <w:tabs>
        <w:tab w:val="left" w:pos="840"/>
        <w:tab w:val="right" w:leader="dot" w:pos="8494"/>
      </w:tabs>
      <w:spacing w:line="420" w:lineRule="exact"/>
      <w:jc w:val="center"/>
    </w:pPr>
    <w:rPr>
      <w:rFonts w:ascii="黑体" w:eastAsia="黑体" w:hAnsi="宋体"/>
      <w:bCs/>
      <w:caps/>
      <w:sz w:val="24"/>
    </w:rPr>
  </w:style>
  <w:style w:type="paragraph" w:styleId="afb">
    <w:name w:val="Title"/>
    <w:basedOn w:val="a"/>
    <w:next w:val="a"/>
    <w:link w:val="Chare"/>
    <w:qFormat/>
    <w:pPr>
      <w:spacing w:before="240" w:after="60"/>
      <w:jc w:val="center"/>
      <w:outlineLvl w:val="0"/>
    </w:pPr>
    <w:rPr>
      <w:rFonts w:ascii="Cambria" w:hAnsi="Cambria"/>
      <w:b/>
      <w:bCs/>
      <w:sz w:val="32"/>
      <w:szCs w:val="32"/>
    </w:rPr>
  </w:style>
  <w:style w:type="paragraph" w:styleId="25">
    <w:name w:val="toc 2"/>
    <w:basedOn w:val="a"/>
    <w:next w:val="a"/>
    <w:uiPriority w:val="39"/>
    <w:qFormat/>
    <w:pPr>
      <w:tabs>
        <w:tab w:val="right" w:leader="dot" w:pos="8494"/>
      </w:tabs>
      <w:spacing w:line="440" w:lineRule="exact"/>
      <w:ind w:left="539"/>
      <w:jc w:val="left"/>
    </w:pPr>
    <w:rPr>
      <w:rFonts w:ascii="宋体" w:hAnsi="宋体"/>
      <w:smallCaps/>
      <w:sz w:val="24"/>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aff8">
    <w:name w:val="表格"/>
    <w:pPr>
      <w:widowControl w:val="0"/>
      <w:spacing w:before="40" w:after="40" w:line="360" w:lineRule="auto"/>
      <w:jc w:val="center"/>
    </w:pPr>
    <w:rPr>
      <w:rFonts w:ascii="宋体"/>
      <w:sz w:val="24"/>
    </w:rPr>
  </w:style>
  <w:style w:type="paragraph" w:customStyle="1" w:styleId="a9">
    <w:name w:val="样式 宋体 小四 黑色 居中"/>
    <w:basedOn w:val="a"/>
    <w:link w:val="Char6"/>
    <w:pPr>
      <w:jc w:val="center"/>
    </w:pPr>
    <w:rPr>
      <w:rFonts w:ascii="宋体" w:hAnsi="宋体" w:cs="宋体"/>
      <w:color w:val="000000"/>
      <w:kern w:val="0"/>
      <w:sz w:val="24"/>
      <w:szCs w:val="20"/>
    </w:rPr>
  </w:style>
  <w:style w:type="paragraph" w:customStyle="1" w:styleId="CharCharCharCharCharChar">
    <w:name w:val="内容 Char Char Char Char Char Char"/>
    <w:basedOn w:val="a"/>
    <w:link w:val="CharCharCharCharCharCharChar"/>
    <w:pPr>
      <w:spacing w:line="360" w:lineRule="auto"/>
      <w:ind w:firstLine="420"/>
    </w:pPr>
    <w:rPr>
      <w:sz w:val="28"/>
      <w:szCs w:val="20"/>
    </w:rPr>
  </w:style>
  <w:style w:type="paragraph" w:customStyle="1" w:styleId="Style87">
    <w:name w:val="_Style 87"/>
    <w:next w:val="a"/>
    <w:uiPriority w:val="99"/>
    <w:pPr>
      <w:widowControl w:val="0"/>
      <w:jc w:val="both"/>
    </w:pPr>
    <w:rPr>
      <w:kern w:val="2"/>
      <w:sz w:val="21"/>
      <w:szCs w:val="24"/>
    </w:rPr>
  </w:style>
  <w:style w:type="paragraph" w:customStyle="1" w:styleId="14">
    <w:name w:val="1"/>
    <w:basedOn w:val="a"/>
    <w:next w:val="31"/>
    <w:pPr>
      <w:spacing w:line="360" w:lineRule="auto"/>
      <w:ind w:firstLine="567"/>
    </w:pPr>
    <w:rPr>
      <w:sz w:val="24"/>
    </w:rPr>
  </w:style>
  <w:style w:type="paragraph" w:customStyle="1" w:styleId="50">
    <w:name w:val="标题5"/>
    <w:basedOn w:val="30"/>
    <w:link w:val="5CharChar"/>
    <w:pPr>
      <w:spacing w:line="413" w:lineRule="auto"/>
    </w:pPr>
    <w:rPr>
      <w:rFonts w:ascii="Arial" w:hAnsi="Arial"/>
      <w:kern w:val="0"/>
      <w:sz w:val="24"/>
    </w:rPr>
  </w:style>
  <w:style w:type="paragraph" w:styleId="afd">
    <w:name w:val="Quote"/>
    <w:basedOn w:val="a"/>
    <w:next w:val="a"/>
    <w:link w:val="Charf1"/>
    <w:qFormat/>
    <w:rPr>
      <w:i/>
      <w:iCs/>
      <w:color w:val="000000"/>
      <w:szCs w:val="22"/>
    </w:rPr>
  </w:style>
  <w:style w:type="paragraph" w:styleId="aff9">
    <w:name w:val="No Spacing"/>
    <w:uiPriority w:val="1"/>
    <w:qFormat/>
    <w:pPr>
      <w:widowControl w:val="0"/>
      <w:jc w:val="both"/>
    </w:pPr>
    <w:rPr>
      <w:rFonts w:ascii="Calibri" w:hAnsi="Calibri"/>
      <w:kern w:val="2"/>
      <w:sz w:val="21"/>
      <w:szCs w:val="22"/>
    </w:rPr>
  </w:style>
  <w:style w:type="paragraph" w:customStyle="1" w:styleId="af1">
    <w:name w:val="样式 题注 + 居中"/>
    <w:basedOn w:val="aff2"/>
    <w:link w:val="Char8"/>
    <w:pPr>
      <w:adjustRightInd/>
      <w:spacing w:before="0" w:after="0" w:line="240" w:lineRule="auto"/>
      <w:jc w:val="center"/>
      <w:textAlignment w:val="auto"/>
    </w:pPr>
    <w:rPr>
      <w:rFonts w:ascii="宋体" w:eastAsia="宋体" w:cs="宋体"/>
      <w:b/>
      <w:spacing w:val="0"/>
      <w:kern w:val="2"/>
      <w:sz w:val="21"/>
      <w:szCs w:val="21"/>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22">
    <w:name w:val="样式 样式 首行缩进:  2 字符 + 首行缩进:  2 字符"/>
    <w:basedOn w:val="a"/>
    <w:link w:val="22Char"/>
    <w:pPr>
      <w:spacing w:line="400" w:lineRule="exact"/>
      <w:ind w:firstLineChars="200" w:firstLine="560"/>
      <w:jc w:val="left"/>
    </w:pPr>
    <w:rPr>
      <w:rFonts w:cs="宋体"/>
      <w:sz w:val="28"/>
      <w:szCs w:val="20"/>
    </w:rPr>
  </w:style>
  <w:style w:type="paragraph" w:customStyle="1" w:styleId="378020">
    <w:name w:val="样式 标题 3 + (中文) 黑体 小四 非加粗 段前: 7.8 磅 段后: 0 磅 行距: 固定值 20 磅"/>
    <w:basedOn w:val="30"/>
    <w:pPr>
      <w:spacing w:before="0" w:after="0" w:line="400" w:lineRule="exact"/>
    </w:pPr>
    <w:rPr>
      <w:rFonts w:eastAsia="黑体" w:cs="宋体"/>
      <w:b w:val="0"/>
      <w:bCs w:val="0"/>
      <w:sz w:val="24"/>
      <w:szCs w:val="20"/>
    </w:rPr>
  </w:style>
  <w:style w:type="paragraph" w:customStyle="1" w:styleId="CharCharCharCharCharCharCharCharCharChar">
    <w:name w:val="Char Char Char Char Char Char Char Char Char Char"/>
    <w:basedOn w:val="a"/>
  </w:style>
  <w:style w:type="paragraph" w:styleId="affa">
    <w:name w:val="Revision"/>
    <w:uiPriority w:val="99"/>
    <w:rPr>
      <w:kern w:val="2"/>
      <w:sz w:val="21"/>
      <w:szCs w:val="24"/>
    </w:rPr>
  </w:style>
  <w:style w:type="paragraph" w:customStyle="1" w:styleId="Charf6">
    <w:name w:val="Char"/>
    <w:basedOn w:val="a"/>
    <w:rPr>
      <w:rFonts w:ascii="仿宋_GB2312" w:eastAsia="仿宋_GB2312"/>
      <w:b/>
      <w:sz w:val="32"/>
      <w:szCs w:val="32"/>
    </w:rPr>
  </w:style>
  <w:style w:type="paragraph" w:styleId="TOC">
    <w:name w:val="TOC Heading"/>
    <w:basedOn w:val="1"/>
    <w:next w:val="a"/>
    <w:uiPriority w:val="39"/>
    <w:qFormat/>
    <w:pPr>
      <w:spacing w:before="340" w:after="330" w:line="576" w:lineRule="auto"/>
      <w:jc w:val="both"/>
      <w:outlineLvl w:val="9"/>
    </w:pPr>
    <w:rPr>
      <w:rFonts w:ascii="Calibri" w:eastAsia="宋体" w:hAnsi="Calibri"/>
      <w:bCs/>
      <w:sz w:val="44"/>
      <w:szCs w:val="44"/>
    </w:rPr>
  </w:style>
  <w:style w:type="paragraph" w:customStyle="1" w:styleId="Blockquote">
    <w:name w:val="Blockquote"/>
    <w:basedOn w:val="a"/>
    <w:pPr>
      <w:autoSpaceDE w:val="0"/>
      <w:autoSpaceDN w:val="0"/>
      <w:adjustRightInd w:val="0"/>
      <w:spacing w:before="100" w:after="100"/>
      <w:ind w:left="360" w:right="360"/>
      <w:jc w:val="left"/>
    </w:pPr>
    <w:rPr>
      <w:rFonts w:cs="宋体"/>
      <w:kern w:val="0"/>
      <w:sz w:val="24"/>
      <w:szCs w:val="20"/>
    </w:rPr>
  </w:style>
  <w:style w:type="paragraph" w:customStyle="1" w:styleId="2TimesNewRoman5020">
    <w:name w:val="样式 标题 2 + Times New Roman 四号 非加粗 段前: 5 磅 段后: 0 磅 行距: 固定值 20..."/>
    <w:basedOn w:val="20"/>
    <w:pPr>
      <w:spacing w:before="100" w:after="0" w:line="400" w:lineRule="exact"/>
    </w:pPr>
    <w:rPr>
      <w:rFonts w:ascii="Times New Roman" w:hAnsi="Times New Roman" w:cs="宋体"/>
      <w:b w:val="0"/>
      <w:bCs w:val="0"/>
      <w:sz w:val="28"/>
      <w:szCs w:val="20"/>
    </w:rPr>
  </w:style>
  <w:style w:type="paragraph" w:customStyle="1" w:styleId="p0">
    <w:name w:val="p0"/>
    <w:basedOn w:val="a"/>
    <w:pPr>
      <w:widowControl/>
    </w:pPr>
    <w:rPr>
      <w:kern w:val="0"/>
      <w:szCs w:val="21"/>
    </w:rPr>
  </w:style>
  <w:style w:type="paragraph" w:customStyle="1" w:styleId="CharChar1CharCharCharCharCharCharCharChar0">
    <w:name w:val="Char Char1 Char Char Char Char Char Char Char Char"/>
    <w:basedOn w:val="a"/>
    <w:pPr>
      <w:widowControl/>
      <w:spacing w:after="160" w:line="240" w:lineRule="exact"/>
      <w:jc w:val="left"/>
    </w:pPr>
    <w:rPr>
      <w:szCs w:val="20"/>
    </w:rPr>
  </w:style>
  <w:style w:type="table" w:styleId="affb">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header" w:uiPriority="99"/>
    <w:lsdException w:name="footer" w:uiPriority="99"/>
    <w:lsdException w:name="caption" w:uiPriority="35" w:qFormat="1"/>
    <w:lsdException w:name="annotation reference" w:uiPriority="99" w:unhideWhenUsed="1"/>
    <w:lsdException w:name="Title" w:qFormat="1"/>
    <w:lsdException w:name="Default Paragraph Font" w:semiHidden="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line="600" w:lineRule="exact"/>
      <w:jc w:val="center"/>
      <w:outlineLvl w:val="0"/>
    </w:pPr>
    <w:rPr>
      <w:rFonts w:eastAsia="黑体"/>
      <w:b/>
      <w:kern w:val="44"/>
      <w:sz w:val="32"/>
      <w:szCs w:val="20"/>
    </w:rPr>
  </w:style>
  <w:style w:type="paragraph" w:styleId="20">
    <w:name w:val="heading 2"/>
    <w:basedOn w:val="a"/>
    <w:next w:val="a"/>
    <w:link w:val="2Char"/>
    <w:uiPriority w:val="9"/>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uiPriority w:val="9"/>
    <w:qFormat/>
    <w:pPr>
      <w:keepNext/>
      <w:keepLines/>
      <w:spacing w:before="260" w:after="260" w:line="416" w:lineRule="auto"/>
      <w:outlineLvl w:val="2"/>
    </w:pPr>
    <w:rPr>
      <w:b/>
      <w:bCs/>
      <w:sz w:val="32"/>
      <w:szCs w:val="32"/>
    </w:rPr>
  </w:style>
  <w:style w:type="paragraph" w:styleId="40">
    <w:name w:val="heading 4"/>
    <w:basedOn w:val="a"/>
    <w:next w:val="a"/>
    <w:link w:val="4Char"/>
    <w:uiPriority w:val="9"/>
    <w:qFormat/>
    <w:pPr>
      <w:keepNext/>
      <w:keepLines/>
      <w:spacing w:line="500" w:lineRule="exact"/>
      <w:ind w:left="1080"/>
      <w:outlineLvl w:val="3"/>
    </w:pPr>
    <w:rPr>
      <w:rFonts w:ascii="Cambria" w:hAnsi="Cambria"/>
      <w:bCs/>
      <w:szCs w:val="28"/>
    </w:rPr>
  </w:style>
  <w:style w:type="paragraph" w:styleId="5">
    <w:name w:val="heading 5"/>
    <w:basedOn w:val="a"/>
    <w:next w:val="a"/>
    <w:link w:val="5Char"/>
    <w:uiPriority w:val="9"/>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uiPriority w:val="9"/>
    <w:qFormat/>
    <w:pPr>
      <w:keepNext/>
      <w:keepLines/>
      <w:spacing w:before="240" w:after="64" w:line="317" w:lineRule="auto"/>
      <w:outlineLvl w:val="5"/>
    </w:pPr>
    <w:rPr>
      <w:rFonts w:ascii="Cambria" w:hAnsi="Cambria"/>
      <w:b/>
      <w:bCs/>
      <w:sz w:val="24"/>
    </w:rPr>
  </w:style>
  <w:style w:type="paragraph" w:styleId="7">
    <w:name w:val="heading 7"/>
    <w:basedOn w:val="a"/>
    <w:next w:val="a"/>
    <w:link w:val="7Char"/>
    <w:uiPriority w:val="9"/>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批注主题 Char1"/>
    <w:rPr>
      <w:b/>
      <w:bCs/>
      <w:kern w:val="2"/>
      <w:sz w:val="21"/>
      <w:szCs w:val="22"/>
    </w:rPr>
  </w:style>
  <w:style w:type="character" w:customStyle="1" w:styleId="Char">
    <w:name w:val="页眉 Char"/>
    <w:link w:val="a3"/>
    <w:uiPriority w:val="99"/>
    <w:rPr>
      <w:rFonts w:eastAsia="宋体"/>
      <w:kern w:val="2"/>
      <w:sz w:val="18"/>
      <w:szCs w:val="18"/>
      <w:lang w:val="en-US" w:eastAsia="zh-CN" w:bidi="ar-SA"/>
    </w:rPr>
  </w:style>
  <w:style w:type="character" w:customStyle="1" w:styleId="CharChar">
    <w:name w:val="手改 Char Char"/>
    <w:locked/>
    <w:rPr>
      <w:rFonts w:eastAsia="宋体"/>
      <w:kern w:val="2"/>
      <w:sz w:val="21"/>
      <w:szCs w:val="24"/>
      <w:lang w:bidi="ar-SA"/>
    </w:rPr>
  </w:style>
  <w:style w:type="character" w:customStyle="1" w:styleId="1Char0">
    <w:name w:val="样式1 Char"/>
    <w:link w:val="10"/>
    <w:rPr>
      <w:rFonts w:ascii="宋体" w:hAnsi="宋体"/>
      <w:kern w:val="2"/>
      <w:sz w:val="21"/>
      <w:szCs w:val="21"/>
    </w:rPr>
  </w:style>
  <w:style w:type="character" w:customStyle="1" w:styleId="Char0">
    <w:name w:val="副标题 Char"/>
    <w:link w:val="a4"/>
    <w:rPr>
      <w:rFonts w:ascii="Cambria" w:hAnsi="Cambria"/>
      <w:b/>
      <w:bCs/>
      <w:kern w:val="28"/>
      <w:sz w:val="32"/>
      <w:szCs w:val="32"/>
    </w:rPr>
  </w:style>
  <w:style w:type="character" w:customStyle="1" w:styleId="Char2">
    <w:name w:val="批注主题 Char"/>
    <w:link w:val="a5"/>
    <w:rPr>
      <w:b/>
      <w:bCs/>
      <w:kern w:val="2"/>
      <w:sz w:val="21"/>
      <w:szCs w:val="24"/>
    </w:rPr>
  </w:style>
  <w:style w:type="character" w:customStyle="1" w:styleId="Char3">
    <w:name w:val="正文缩进 Char"/>
    <w:link w:val="a6"/>
    <w:rPr>
      <w:kern w:val="2"/>
      <w:sz w:val="21"/>
    </w:rPr>
  </w:style>
  <w:style w:type="character" w:styleId="a7">
    <w:name w:val="page number"/>
    <w:basedOn w:val="a0"/>
  </w:style>
  <w:style w:type="character" w:customStyle="1" w:styleId="Char20">
    <w:name w:val="副标题 Char2"/>
    <w:uiPriority w:val="11"/>
    <w:rPr>
      <w:rFonts w:ascii="Cambria" w:hAnsi="Cambria" w:cs="Times New Roman"/>
      <w:b/>
      <w:bCs/>
      <w:kern w:val="28"/>
      <w:sz w:val="32"/>
      <w:szCs w:val="32"/>
    </w:rPr>
  </w:style>
  <w:style w:type="character" w:customStyle="1" w:styleId="Char4">
    <w:name w:val="表格 Char"/>
    <w:rPr>
      <w:rFonts w:ascii="宋体" w:eastAsia="宋体"/>
      <w:kern w:val="2"/>
      <w:sz w:val="21"/>
      <w:szCs w:val="21"/>
      <w:lang w:val="en-US" w:eastAsia="zh-CN" w:bidi="ar-SA"/>
    </w:rPr>
  </w:style>
  <w:style w:type="character" w:customStyle="1" w:styleId="apple-style-span">
    <w:name w:val="apple-style-span"/>
    <w:basedOn w:val="a0"/>
  </w:style>
  <w:style w:type="character" w:customStyle="1" w:styleId="CharCharCharCharCharCharChar">
    <w:name w:val="内容 Char Char Char Char Char Char Char"/>
    <w:link w:val="CharCharCharCharCharChar"/>
    <w:locked/>
    <w:rPr>
      <w:kern w:val="2"/>
      <w:sz w:val="28"/>
    </w:rPr>
  </w:style>
  <w:style w:type="character" w:customStyle="1" w:styleId="Char10">
    <w:name w:val="文档结构图 Char1"/>
    <w:rPr>
      <w:rFonts w:ascii="宋体"/>
      <w:kern w:val="2"/>
      <w:sz w:val="18"/>
      <w:szCs w:val="18"/>
    </w:rPr>
  </w:style>
  <w:style w:type="character" w:customStyle="1" w:styleId="Char5">
    <w:name w:val="批注文字 Char"/>
    <w:link w:val="a8"/>
    <w:rPr>
      <w:kern w:val="2"/>
      <w:sz w:val="21"/>
      <w:szCs w:val="24"/>
    </w:rPr>
  </w:style>
  <w:style w:type="character" w:customStyle="1" w:styleId="Char21">
    <w:name w:val="批注框文本 Char2"/>
    <w:uiPriority w:val="99"/>
    <w:semiHidden/>
    <w:rPr>
      <w:kern w:val="2"/>
      <w:sz w:val="18"/>
      <w:szCs w:val="18"/>
    </w:rPr>
  </w:style>
  <w:style w:type="character" w:customStyle="1" w:styleId="Char6">
    <w:name w:val="样式 宋体 小四 黑色 居中 Char"/>
    <w:link w:val="a9"/>
    <w:rPr>
      <w:rFonts w:ascii="宋体" w:eastAsia="宋体" w:hAnsi="宋体" w:cs="宋体"/>
      <w:color w:val="000000"/>
      <w:sz w:val="24"/>
      <w:lang w:val="en-US" w:eastAsia="zh-CN" w:bidi="ar-SA"/>
    </w:rPr>
  </w:style>
  <w:style w:type="character" w:styleId="aa">
    <w:name w:val="Intense Reference"/>
    <w:uiPriority w:val="32"/>
    <w:qFormat/>
    <w:rPr>
      <w:b/>
      <w:bCs/>
      <w:smallCaps/>
      <w:color w:val="C0504D"/>
      <w:spacing w:val="5"/>
      <w:u w:val="single"/>
    </w:rPr>
  </w:style>
  <w:style w:type="character" w:styleId="ab">
    <w:name w:val="Emphasis"/>
    <w:uiPriority w:val="20"/>
    <w:qFormat/>
    <w:rPr>
      <w:i/>
      <w:iCs/>
    </w:rPr>
  </w:style>
  <w:style w:type="character" w:customStyle="1" w:styleId="Char11">
    <w:name w:val="批注文字 Char1"/>
    <w:uiPriority w:val="99"/>
    <w:semiHidden/>
    <w:rPr>
      <w:kern w:val="2"/>
      <w:sz w:val="21"/>
      <w:szCs w:val="24"/>
    </w:rPr>
  </w:style>
  <w:style w:type="character" w:customStyle="1" w:styleId="2Char">
    <w:name w:val="标题 2 Char"/>
    <w:link w:val="20"/>
    <w:uiPriority w:val="9"/>
    <w:rPr>
      <w:rFonts w:ascii="Arial" w:eastAsia="黑体" w:hAnsi="Arial"/>
      <w:b/>
      <w:bCs/>
      <w:kern w:val="2"/>
      <w:sz w:val="32"/>
      <w:szCs w:val="32"/>
    </w:rPr>
  </w:style>
  <w:style w:type="character" w:customStyle="1" w:styleId="6Char">
    <w:name w:val="标题 6 Char"/>
    <w:link w:val="6"/>
    <w:uiPriority w:val="9"/>
    <w:rPr>
      <w:rFonts w:ascii="Cambria" w:hAnsi="Cambria"/>
      <w:b/>
      <w:bCs/>
      <w:kern w:val="2"/>
      <w:sz w:val="24"/>
      <w:szCs w:val="24"/>
    </w:rPr>
  </w:style>
  <w:style w:type="character" w:customStyle="1" w:styleId="Char22">
    <w:name w:val="文档结构图 Char2"/>
    <w:uiPriority w:val="99"/>
    <w:semiHidden/>
    <w:rPr>
      <w:rFonts w:ascii="宋体"/>
      <w:kern w:val="2"/>
      <w:sz w:val="18"/>
      <w:szCs w:val="18"/>
    </w:rPr>
  </w:style>
  <w:style w:type="character" w:customStyle="1" w:styleId="2CharChar">
    <w:name w:val="正文缩进2 Char Char"/>
    <w:rPr>
      <w:rFonts w:eastAsia="仿宋_GB2312"/>
      <w:color w:val="000000"/>
      <w:kern w:val="2"/>
      <w:sz w:val="28"/>
      <w:szCs w:val="22"/>
      <w:lang w:val="en-US" w:eastAsia="zh-CN" w:bidi="ar-SA"/>
    </w:rPr>
  </w:style>
  <w:style w:type="character" w:customStyle="1" w:styleId="Char12">
    <w:name w:val="副标题 Char1"/>
    <w:rPr>
      <w:rFonts w:ascii="Cambria" w:hAnsi="Cambria" w:cs="Times New Roman"/>
      <w:b/>
      <w:bCs/>
      <w:kern w:val="28"/>
      <w:sz w:val="32"/>
      <w:szCs w:val="32"/>
    </w:rPr>
  </w:style>
  <w:style w:type="character" w:customStyle="1" w:styleId="Char7">
    <w:name w:val="正文文本 Char"/>
    <w:link w:val="ac"/>
    <w:locked/>
    <w:rPr>
      <w:kern w:val="2"/>
      <w:sz w:val="21"/>
      <w:szCs w:val="24"/>
    </w:rPr>
  </w:style>
  <w:style w:type="character" w:styleId="ad">
    <w:name w:val="FollowedHyperlink"/>
    <w:uiPriority w:val="99"/>
    <w:rPr>
      <w:color w:val="800080"/>
      <w:u w:val="single"/>
    </w:rPr>
  </w:style>
  <w:style w:type="character" w:customStyle="1" w:styleId="style121">
    <w:name w:val="style121"/>
    <w:rPr>
      <w:color w:val="FF6600"/>
    </w:rPr>
  </w:style>
  <w:style w:type="character" w:customStyle="1" w:styleId="Char23">
    <w:name w:val="日期 Char2"/>
    <w:uiPriority w:val="99"/>
    <w:semiHidden/>
    <w:rPr>
      <w:kern w:val="2"/>
      <w:sz w:val="21"/>
      <w:szCs w:val="24"/>
    </w:rPr>
  </w:style>
  <w:style w:type="character" w:customStyle="1" w:styleId="3Char0">
    <w:name w:val="正文文本缩进 3 Char"/>
    <w:link w:val="31"/>
    <w:rPr>
      <w:kern w:val="2"/>
      <w:sz w:val="16"/>
      <w:szCs w:val="16"/>
    </w:rPr>
  </w:style>
  <w:style w:type="character" w:customStyle="1" w:styleId="Char13">
    <w:name w:val="页眉 Char1"/>
    <w:uiPriority w:val="99"/>
    <w:semiHidden/>
    <w:rPr>
      <w:kern w:val="2"/>
      <w:sz w:val="18"/>
      <w:szCs w:val="18"/>
    </w:rPr>
  </w:style>
  <w:style w:type="character" w:customStyle="1" w:styleId="CharChar0">
    <w:name w:val="普通文字 Char Char"/>
    <w:aliases w:val="普通文字 Char Char1"/>
    <w:rPr>
      <w:rFonts w:ascii="宋体" w:eastAsia="宋体" w:hAnsi="Courier New"/>
      <w:kern w:val="2"/>
      <w:sz w:val="24"/>
      <w:lang w:val="en-US" w:eastAsia="zh-CN" w:bidi="ar-SA"/>
    </w:rPr>
  </w:style>
  <w:style w:type="character" w:customStyle="1" w:styleId="Heading1Char">
    <w:name w:val="Heading 1 Char"/>
    <w:locked/>
    <w:rPr>
      <w:rFonts w:eastAsia="黑体"/>
      <w:b/>
      <w:kern w:val="44"/>
      <w:sz w:val="32"/>
    </w:rPr>
  </w:style>
  <w:style w:type="character" w:customStyle="1" w:styleId="11">
    <w:name w:val="1.招标条件"/>
    <w:rPr>
      <w:rFonts w:ascii="黑体" w:hAnsi="黑体"/>
      <w:color w:val="000000"/>
      <w:kern w:val="0"/>
      <w:sz w:val="28"/>
    </w:rPr>
  </w:style>
  <w:style w:type="character" w:styleId="ae">
    <w:name w:val="Hyperlink"/>
    <w:uiPriority w:val="99"/>
    <w:rPr>
      <w:strike w:val="0"/>
      <w:dstrike w:val="0"/>
      <w:color w:val="0066CC"/>
      <w:u w:val="none"/>
    </w:rPr>
  </w:style>
  <w:style w:type="character" w:customStyle="1" w:styleId="PlainTextChar">
    <w:name w:val="Plain Text Char"/>
    <w:locked/>
    <w:rPr>
      <w:rFonts w:ascii="宋体" w:eastAsia="宋体" w:hAnsi="Courier New"/>
      <w:kern w:val="2"/>
      <w:sz w:val="21"/>
      <w:lang w:val="en-US" w:eastAsia="zh-CN" w:bidi="ar-SA"/>
    </w:rPr>
  </w:style>
  <w:style w:type="character" w:customStyle="1" w:styleId="2Char1">
    <w:name w:val="正文文本 2 Char1"/>
    <w:uiPriority w:val="99"/>
    <w:semiHidden/>
    <w:rPr>
      <w:kern w:val="2"/>
      <w:sz w:val="21"/>
      <w:szCs w:val="24"/>
    </w:rPr>
  </w:style>
  <w:style w:type="character" w:customStyle="1" w:styleId="8Char">
    <w:name w:val="标题 8 Char"/>
    <w:link w:val="8"/>
    <w:uiPriority w:val="9"/>
    <w:rPr>
      <w:rFonts w:ascii="Arial" w:eastAsia="黑体" w:hAnsi="Arial"/>
      <w:sz w:val="24"/>
    </w:rPr>
  </w:style>
  <w:style w:type="character" w:styleId="af">
    <w:name w:val="Subtle Reference"/>
    <w:uiPriority w:val="31"/>
    <w:qFormat/>
    <w:rPr>
      <w:smallCaps/>
      <w:color w:val="C0504D"/>
      <w:u w:val="single"/>
    </w:rPr>
  </w:style>
  <w:style w:type="character" w:styleId="af0">
    <w:name w:val="annotation reference"/>
    <w:uiPriority w:val="99"/>
    <w:unhideWhenUsed/>
    <w:rPr>
      <w:rFonts w:ascii="Times New Roman" w:hAnsi="Times New Roman" w:cs="Times New Roman" w:hint="default"/>
      <w:sz w:val="21"/>
      <w:szCs w:val="21"/>
    </w:rPr>
  </w:style>
  <w:style w:type="character" w:customStyle="1" w:styleId="Char8">
    <w:name w:val="样式 题注 + 居中 Char"/>
    <w:link w:val="af1"/>
    <w:rPr>
      <w:rFonts w:ascii="宋体" w:eastAsia="宋体" w:hAnsi="Arial" w:cs="宋体"/>
      <w:b/>
      <w:kern w:val="2"/>
      <w:sz w:val="21"/>
      <w:szCs w:val="21"/>
      <w:lang w:val="en-US" w:eastAsia="zh-CN" w:bidi="ar-SA"/>
    </w:rPr>
  </w:style>
  <w:style w:type="character" w:customStyle="1" w:styleId="22Char">
    <w:name w:val="样式 样式 首行缩进:  2 字符 + 首行缩进:  2 字符 Char"/>
    <w:link w:val="22"/>
    <w:rPr>
      <w:rFonts w:eastAsia="宋体" w:cs="宋体"/>
      <w:kern w:val="2"/>
      <w:sz w:val="28"/>
      <w:lang w:val="en-US" w:eastAsia="zh-CN" w:bidi="ar-SA"/>
    </w:rPr>
  </w:style>
  <w:style w:type="character" w:customStyle="1" w:styleId="2Char0">
    <w:name w:val="正文文本缩进 2 Char"/>
    <w:link w:val="21"/>
    <w:rPr>
      <w:rFonts w:ascii="宋体"/>
      <w:kern w:val="2"/>
      <w:sz w:val="30"/>
    </w:rPr>
  </w:style>
  <w:style w:type="character" w:styleId="af2">
    <w:name w:val="Subtle Emphasis"/>
    <w:uiPriority w:val="19"/>
    <w:qFormat/>
    <w:rPr>
      <w:i/>
      <w:iCs/>
      <w:color w:val="808080"/>
    </w:rPr>
  </w:style>
  <w:style w:type="character" w:customStyle="1" w:styleId="Char24">
    <w:name w:val="正文文本 Char2"/>
    <w:uiPriority w:val="99"/>
    <w:semiHidden/>
    <w:rPr>
      <w:kern w:val="2"/>
      <w:sz w:val="21"/>
      <w:szCs w:val="24"/>
    </w:rPr>
  </w:style>
  <w:style w:type="character" w:customStyle="1" w:styleId="4CharChar">
    <w:name w:val="标题4 Char Char"/>
    <w:link w:val="41"/>
    <w:rPr>
      <w:rFonts w:ascii="Arial" w:hAnsi="Arial"/>
      <w:b/>
      <w:bCs/>
      <w:sz w:val="24"/>
      <w:szCs w:val="32"/>
    </w:rPr>
  </w:style>
  <w:style w:type="character" w:customStyle="1" w:styleId="Char14">
    <w:name w:val="批注框文本 Char1"/>
    <w:rPr>
      <w:kern w:val="2"/>
      <w:sz w:val="18"/>
      <w:szCs w:val="18"/>
    </w:rPr>
  </w:style>
  <w:style w:type="character" w:styleId="af3">
    <w:name w:val="Strong"/>
    <w:uiPriority w:val="22"/>
    <w:qFormat/>
    <w:rPr>
      <w:b/>
      <w:bCs/>
    </w:rPr>
  </w:style>
  <w:style w:type="character" w:customStyle="1" w:styleId="Char25">
    <w:name w:val="批注主题 Char2"/>
    <w:uiPriority w:val="99"/>
    <w:semiHidden/>
    <w:rPr>
      <w:b/>
      <w:bCs/>
      <w:kern w:val="2"/>
      <w:sz w:val="21"/>
      <w:szCs w:val="24"/>
    </w:rPr>
  </w:style>
  <w:style w:type="character" w:styleId="af4">
    <w:name w:val="Book Title"/>
    <w:uiPriority w:val="33"/>
    <w:qFormat/>
    <w:rPr>
      <w:b/>
      <w:bCs/>
      <w:smallCaps/>
      <w:spacing w:val="5"/>
    </w:rPr>
  </w:style>
  <w:style w:type="character" w:customStyle="1" w:styleId="5Char">
    <w:name w:val="标题 5 Char"/>
    <w:link w:val="5"/>
    <w:uiPriority w:val="9"/>
    <w:rPr>
      <w:rFonts w:ascii="Calibri" w:hAnsi="Calibri"/>
      <w:b/>
      <w:bCs/>
      <w:kern w:val="2"/>
      <w:sz w:val="28"/>
      <w:szCs w:val="28"/>
    </w:rPr>
  </w:style>
  <w:style w:type="character" w:customStyle="1" w:styleId="Char26">
    <w:name w:val="标题 Char2"/>
    <w:uiPriority w:val="10"/>
    <w:rPr>
      <w:rFonts w:ascii="Cambria" w:hAnsi="Cambria" w:cs="Times New Roman"/>
      <w:b/>
      <w:bCs/>
      <w:kern w:val="2"/>
      <w:sz w:val="32"/>
      <w:szCs w:val="32"/>
    </w:rPr>
  </w:style>
  <w:style w:type="character" w:customStyle="1" w:styleId="textcontents">
    <w:name w:val="textcontents"/>
  </w:style>
  <w:style w:type="character" w:customStyle="1" w:styleId="Char15">
    <w:name w:val="引用 Char1"/>
    <w:uiPriority w:val="29"/>
    <w:rPr>
      <w:i/>
      <w:iCs/>
      <w:color w:val="000000"/>
      <w:kern w:val="2"/>
      <w:sz w:val="21"/>
      <w:szCs w:val="24"/>
    </w:rPr>
  </w:style>
  <w:style w:type="character" w:customStyle="1" w:styleId="9Char">
    <w:name w:val="标题 9 Char"/>
    <w:link w:val="9"/>
    <w:uiPriority w:val="9"/>
    <w:rPr>
      <w:rFonts w:ascii="Arial" w:eastAsia="黑体" w:hAnsi="Arial"/>
      <w:sz w:val="21"/>
    </w:rPr>
  </w:style>
  <w:style w:type="character" w:customStyle="1" w:styleId="Char27">
    <w:name w:val="明显引用 Char2"/>
    <w:uiPriority w:val="30"/>
    <w:rPr>
      <w:b/>
      <w:bCs/>
      <w:i/>
      <w:iCs/>
      <w:color w:val="4F81BD"/>
      <w:kern w:val="2"/>
      <w:sz w:val="21"/>
      <w:szCs w:val="24"/>
    </w:rPr>
  </w:style>
  <w:style w:type="character" w:customStyle="1" w:styleId="Char9">
    <w:name w:val="正文文本缩进 Char"/>
    <w:link w:val="af5"/>
    <w:locked/>
    <w:rPr>
      <w:kern w:val="2"/>
      <w:sz w:val="24"/>
      <w:szCs w:val="24"/>
    </w:rPr>
  </w:style>
  <w:style w:type="character" w:customStyle="1" w:styleId="3Char1">
    <w:name w:val="正文文本 3 Char1"/>
    <w:uiPriority w:val="99"/>
    <w:semiHidden/>
    <w:rPr>
      <w:kern w:val="2"/>
      <w:sz w:val="16"/>
      <w:szCs w:val="16"/>
    </w:rPr>
  </w:style>
  <w:style w:type="character" w:customStyle="1" w:styleId="CommentTextChar">
    <w:name w:val="Comment Text Char"/>
    <w:locked/>
    <w:rPr>
      <w:rFonts w:cs="Times New Roman"/>
      <w:kern w:val="2"/>
      <w:sz w:val="24"/>
    </w:rPr>
  </w:style>
  <w:style w:type="character" w:customStyle="1" w:styleId="Chara">
    <w:name w:val="明显引用 Char"/>
    <w:link w:val="af6"/>
    <w:rPr>
      <w:b/>
      <w:bCs/>
      <w:i/>
      <w:iCs/>
      <w:color w:val="4F81BD"/>
      <w:kern w:val="2"/>
      <w:sz w:val="21"/>
      <w:szCs w:val="22"/>
    </w:rPr>
  </w:style>
  <w:style w:type="character" w:customStyle="1" w:styleId="1Char">
    <w:name w:val="标题 1 Char"/>
    <w:link w:val="1"/>
    <w:uiPriority w:val="9"/>
    <w:rPr>
      <w:rFonts w:eastAsia="黑体"/>
      <w:b/>
      <w:kern w:val="44"/>
      <w:sz w:val="32"/>
    </w:rPr>
  </w:style>
  <w:style w:type="character" w:customStyle="1" w:styleId="aspnetdisabled">
    <w:name w:val="aspnetdisabled"/>
  </w:style>
  <w:style w:type="character" w:customStyle="1" w:styleId="af7">
    <w:name w:val="样式 新宋体 小四"/>
    <w:rPr>
      <w:rFonts w:ascii="新宋体" w:eastAsia="宋体" w:hAnsi="新宋体"/>
      <w:sz w:val="21"/>
    </w:rPr>
  </w:style>
  <w:style w:type="character" w:customStyle="1" w:styleId="Char28">
    <w:name w:val="正文文本缩进 Char2"/>
    <w:uiPriority w:val="99"/>
    <w:semiHidden/>
    <w:rPr>
      <w:kern w:val="2"/>
      <w:sz w:val="21"/>
      <w:szCs w:val="24"/>
    </w:rPr>
  </w:style>
  <w:style w:type="character" w:customStyle="1" w:styleId="Char29">
    <w:name w:val="引用 Char2"/>
    <w:uiPriority w:val="29"/>
    <w:rPr>
      <w:i/>
      <w:iCs/>
      <w:color w:val="000000"/>
      <w:kern w:val="2"/>
      <w:sz w:val="21"/>
      <w:szCs w:val="24"/>
    </w:rPr>
  </w:style>
  <w:style w:type="character" w:customStyle="1" w:styleId="2Char2">
    <w:name w:val="正文缩进2 Char"/>
    <w:link w:val="23"/>
    <w:rPr>
      <w:rFonts w:eastAsia="仿宋_GB2312"/>
      <w:color w:val="000000"/>
      <w:kern w:val="2"/>
      <w:sz w:val="28"/>
      <w:szCs w:val="22"/>
      <w:lang w:val="en-US" w:eastAsia="zh-CN" w:bidi="ar-SA"/>
    </w:rPr>
  </w:style>
  <w:style w:type="character" w:customStyle="1" w:styleId="Charb">
    <w:name w:val="纯文本 Char"/>
    <w:link w:val="af8"/>
    <w:rPr>
      <w:rFonts w:ascii="宋体" w:hAnsi="Courier New"/>
      <w:kern w:val="2"/>
      <w:sz w:val="21"/>
    </w:rPr>
  </w:style>
  <w:style w:type="character" w:customStyle="1" w:styleId="Char16">
    <w:name w:val="日期 Char1"/>
    <w:rPr>
      <w:kern w:val="2"/>
      <w:sz w:val="21"/>
      <w:szCs w:val="22"/>
    </w:rPr>
  </w:style>
  <w:style w:type="character" w:customStyle="1" w:styleId="Charc">
    <w:name w:val="+正文 Char"/>
    <w:link w:val="af9"/>
    <w:rPr>
      <w:rFonts w:eastAsia="宋体"/>
      <w:kern w:val="2"/>
      <w:sz w:val="24"/>
      <w:szCs w:val="28"/>
      <w:lang w:val="en-US" w:eastAsia="zh-CN" w:bidi="ar-SA"/>
    </w:rPr>
  </w:style>
  <w:style w:type="character" w:customStyle="1" w:styleId="CharChar1">
    <w:name w:val="纯文本 Char Char1"/>
    <w:aliases w:val="普通文字 Char Char2,普通文字 Char1,普通文字 Char Char Char Char1,普通文字 Char Char Char Char Char Char Char Char Char,普通文字 Char Char Char Char Char Char Char Char1,纯文本 Char Char Char,普通文字 Char Char Char Char Char Char,孙普文字 Char,纯文本 Char1,纯文本 Char Char"/>
    <w:uiPriority w:val="99"/>
    <w:rPr>
      <w:rFonts w:ascii="宋体" w:eastAsia="宋体" w:hAnsi="Courier New"/>
      <w:kern w:val="2"/>
      <w:sz w:val="21"/>
      <w:lang w:bidi="ar-SA"/>
    </w:rPr>
  </w:style>
  <w:style w:type="character" w:customStyle="1" w:styleId="2Char3">
    <w:name w:val="正文文本 2 Char"/>
    <w:link w:val="24"/>
    <w:rPr>
      <w:rFonts w:ascii="宋体"/>
      <w:sz w:val="24"/>
    </w:rPr>
  </w:style>
  <w:style w:type="character" w:customStyle="1" w:styleId="4Char">
    <w:name w:val="标题 4 Char"/>
    <w:link w:val="40"/>
    <w:uiPriority w:val="9"/>
    <w:rPr>
      <w:rFonts w:ascii="Cambria" w:eastAsia="宋体" w:hAnsi="Cambria"/>
      <w:bCs/>
      <w:kern w:val="2"/>
      <w:sz w:val="21"/>
      <w:szCs w:val="28"/>
      <w:lang w:bidi="ar-SA"/>
    </w:rPr>
  </w:style>
  <w:style w:type="character" w:customStyle="1" w:styleId="7Char">
    <w:name w:val="标题 7 Char"/>
    <w:link w:val="7"/>
    <w:uiPriority w:val="9"/>
    <w:rPr>
      <w:b/>
      <w:sz w:val="24"/>
    </w:rPr>
  </w:style>
  <w:style w:type="character" w:customStyle="1" w:styleId="Char17">
    <w:name w:val="正文文本缩进 Char1"/>
    <w:aliases w:val="正文文字缩进 Char1,正文文字4 Char1"/>
    <w:semiHidden/>
    <w:rPr>
      <w:kern w:val="2"/>
      <w:sz w:val="21"/>
      <w:szCs w:val="24"/>
    </w:rPr>
  </w:style>
  <w:style w:type="character" w:customStyle="1" w:styleId="Char18">
    <w:name w:val="明显引用 Char1"/>
    <w:uiPriority w:val="30"/>
    <w:rPr>
      <w:b/>
      <w:bCs/>
      <w:i/>
      <w:iCs/>
      <w:color w:val="4F81BD"/>
      <w:kern w:val="2"/>
      <w:sz w:val="21"/>
      <w:szCs w:val="24"/>
    </w:rPr>
  </w:style>
  <w:style w:type="character" w:customStyle="1" w:styleId="Chard">
    <w:name w:val="正文缩进（标准） Char"/>
    <w:link w:val="afa"/>
    <w:rPr>
      <w:rFonts w:ascii="宋体" w:eastAsia="Times New Roman" w:hAnsi="宋体"/>
      <w:spacing w:val="-2"/>
      <w:sz w:val="24"/>
      <w:lang w:val="en-US" w:eastAsia="zh-CN" w:bidi="ar-SA"/>
    </w:rPr>
  </w:style>
  <w:style w:type="character" w:customStyle="1" w:styleId="CharChar2">
    <w:name w:val="批注文字 Char Char"/>
    <w:rPr>
      <w:rFonts w:ascii="宋体" w:eastAsia="宋体" w:hAnsi="Times New Roman" w:cs="Times New Roman"/>
      <w:sz w:val="28"/>
      <w:szCs w:val="20"/>
    </w:rPr>
  </w:style>
  <w:style w:type="character" w:customStyle="1" w:styleId="1CharChar">
    <w:name w:val="+标题1 Char Char"/>
    <w:link w:val="12"/>
    <w:rPr>
      <w:rFonts w:ascii="宋体" w:eastAsia="宋体" w:hAnsi="宋体"/>
      <w:b/>
      <w:bCs/>
      <w:kern w:val="32"/>
      <w:sz w:val="24"/>
      <w:szCs w:val="24"/>
      <w:lang w:val="en-US" w:eastAsia="zh-CN" w:bidi="ar-SA"/>
    </w:rPr>
  </w:style>
  <w:style w:type="character" w:customStyle="1" w:styleId="3Char">
    <w:name w:val="标题 3 Char"/>
    <w:link w:val="30"/>
    <w:uiPriority w:val="9"/>
    <w:rPr>
      <w:rFonts w:eastAsia="宋体"/>
      <w:b/>
      <w:bCs/>
      <w:kern w:val="2"/>
      <w:sz w:val="32"/>
      <w:szCs w:val="32"/>
      <w:lang w:val="en-US" w:eastAsia="zh-CN" w:bidi="ar-SA"/>
    </w:rPr>
  </w:style>
  <w:style w:type="character" w:customStyle="1" w:styleId="text1">
    <w:name w:val="text1"/>
    <w:rPr>
      <w:spacing w:val="8"/>
      <w:sz w:val="21"/>
      <w:szCs w:val="21"/>
    </w:rPr>
  </w:style>
  <w:style w:type="character" w:customStyle="1" w:styleId="5CharChar">
    <w:name w:val="标题5 Char Char"/>
    <w:link w:val="50"/>
    <w:rPr>
      <w:rFonts w:ascii="Arial" w:hAnsi="Arial"/>
      <w:b/>
      <w:bCs/>
      <w:sz w:val="24"/>
      <w:szCs w:val="32"/>
    </w:rPr>
  </w:style>
  <w:style w:type="character" w:customStyle="1" w:styleId="Chare">
    <w:name w:val="标题 Char"/>
    <w:link w:val="afb"/>
    <w:rPr>
      <w:rFonts w:ascii="Cambria" w:hAnsi="Cambria"/>
      <w:b/>
      <w:bCs/>
      <w:kern w:val="2"/>
      <w:sz w:val="32"/>
      <w:szCs w:val="32"/>
    </w:rPr>
  </w:style>
  <w:style w:type="character" w:customStyle="1" w:styleId="Charf">
    <w:name w:val="普通文字 Char"/>
    <w:locked/>
    <w:rPr>
      <w:rFonts w:ascii="宋体" w:hAnsi="Courier New"/>
      <w:kern w:val="2"/>
      <w:sz w:val="21"/>
    </w:rPr>
  </w:style>
  <w:style w:type="character" w:customStyle="1" w:styleId="Charf0">
    <w:name w:val="页脚 Char"/>
    <w:link w:val="afc"/>
    <w:uiPriority w:val="99"/>
    <w:rPr>
      <w:kern w:val="2"/>
      <w:sz w:val="18"/>
      <w:szCs w:val="18"/>
    </w:rPr>
  </w:style>
  <w:style w:type="character" w:customStyle="1" w:styleId="Heading3Char">
    <w:name w:val="Heading 3 Char"/>
    <w:locked/>
    <w:rPr>
      <w:rFonts w:eastAsia="宋体" w:cs="Times New Roman"/>
      <w:b/>
      <w:kern w:val="2"/>
      <w:sz w:val="32"/>
      <w:lang w:val="en-US" w:eastAsia="zh-CN"/>
    </w:rPr>
  </w:style>
  <w:style w:type="character" w:customStyle="1" w:styleId="Charf1">
    <w:name w:val="引用 Char"/>
    <w:link w:val="afd"/>
    <w:rPr>
      <w:i/>
      <w:iCs/>
      <w:color w:val="000000"/>
      <w:kern w:val="2"/>
      <w:sz w:val="21"/>
      <w:szCs w:val="22"/>
    </w:rPr>
  </w:style>
  <w:style w:type="character" w:customStyle="1" w:styleId="3Char10">
    <w:name w:val="正文文本缩进 3 Char1"/>
    <w:uiPriority w:val="99"/>
    <w:semiHidden/>
    <w:rPr>
      <w:kern w:val="2"/>
      <w:sz w:val="16"/>
      <w:szCs w:val="16"/>
    </w:rPr>
  </w:style>
  <w:style w:type="character" w:customStyle="1" w:styleId="3Char2">
    <w:name w:val="正文文本 3 Char"/>
    <w:link w:val="32"/>
    <w:rPr>
      <w:rFonts w:ascii="宋体" w:hAnsi="宋体"/>
      <w:sz w:val="24"/>
    </w:rPr>
  </w:style>
  <w:style w:type="character" w:customStyle="1" w:styleId="Charf2">
    <w:name w:val="日期 Char"/>
    <w:link w:val="afe"/>
    <w:rPr>
      <w:kern w:val="2"/>
      <w:sz w:val="21"/>
      <w:szCs w:val="24"/>
    </w:rPr>
  </w:style>
  <w:style w:type="character" w:customStyle="1" w:styleId="3CharChar">
    <w:name w:val="+标题3 Char Char"/>
    <w:link w:val="3"/>
    <w:rPr>
      <w:b/>
      <w:bCs/>
      <w:kern w:val="2"/>
      <w:sz w:val="24"/>
      <w:szCs w:val="28"/>
    </w:rPr>
  </w:style>
  <w:style w:type="character" w:styleId="aff">
    <w:name w:val="Intense Emphasis"/>
    <w:uiPriority w:val="21"/>
    <w:qFormat/>
    <w:rPr>
      <w:b/>
      <w:bCs/>
      <w:i/>
      <w:iCs/>
      <w:color w:val="4F81BD"/>
    </w:rPr>
  </w:style>
  <w:style w:type="character" w:customStyle="1" w:styleId="Charf3">
    <w:name w:val="文档结构图 Char"/>
    <w:link w:val="aff0"/>
    <w:rPr>
      <w:kern w:val="2"/>
      <w:sz w:val="21"/>
      <w:szCs w:val="24"/>
      <w:shd w:val="clear" w:color="auto" w:fill="000080"/>
    </w:rPr>
  </w:style>
  <w:style w:type="character" w:customStyle="1" w:styleId="Char19">
    <w:name w:val="标题 Char1"/>
    <w:rPr>
      <w:rFonts w:ascii="Cambria" w:hAnsi="Cambria" w:cs="Times New Roman"/>
      <w:b/>
      <w:bCs/>
      <w:kern w:val="2"/>
      <w:sz w:val="32"/>
      <w:szCs w:val="32"/>
    </w:rPr>
  </w:style>
  <w:style w:type="character" w:customStyle="1" w:styleId="Char1a">
    <w:name w:val="正文文本 Char1"/>
    <w:aliases w:val="手改 Char1"/>
    <w:rPr>
      <w:kern w:val="2"/>
      <w:sz w:val="21"/>
      <w:szCs w:val="24"/>
    </w:rPr>
  </w:style>
  <w:style w:type="character" w:customStyle="1" w:styleId="Char1b">
    <w:name w:val="页脚 Char1"/>
    <w:aliases w:val="Footer1 Char1"/>
    <w:uiPriority w:val="99"/>
    <w:semiHidden/>
    <w:rPr>
      <w:kern w:val="2"/>
      <w:sz w:val="18"/>
      <w:szCs w:val="18"/>
    </w:rPr>
  </w:style>
  <w:style w:type="character" w:customStyle="1" w:styleId="Charf4">
    <w:name w:val="批注框文本 Char"/>
    <w:link w:val="aff1"/>
    <w:rPr>
      <w:rFonts w:eastAsia="宋体"/>
      <w:kern w:val="2"/>
      <w:sz w:val="18"/>
      <w:szCs w:val="18"/>
      <w:lang w:val="en-US" w:eastAsia="zh-CN" w:bidi="ar-SA"/>
    </w:rPr>
  </w:style>
  <w:style w:type="character" w:customStyle="1" w:styleId="2Char10">
    <w:name w:val="正文文本缩进 2 Char1"/>
    <w:uiPriority w:val="99"/>
    <w:semiHidden/>
    <w:rPr>
      <w:kern w:val="2"/>
      <w:sz w:val="21"/>
      <w:szCs w:val="24"/>
    </w:rPr>
  </w:style>
  <w:style w:type="paragraph" w:styleId="af5">
    <w:name w:val="Body Text Indent"/>
    <w:basedOn w:val="a"/>
    <w:link w:val="Char9"/>
    <w:pPr>
      <w:spacing w:line="360" w:lineRule="auto"/>
      <w:ind w:leftChars="207" w:left="435"/>
    </w:pPr>
    <w:rPr>
      <w:sz w:val="24"/>
    </w:rPr>
  </w:style>
  <w:style w:type="paragraph" w:styleId="32">
    <w:name w:val="Body Text 3"/>
    <w:basedOn w:val="a"/>
    <w:link w:val="3Char2"/>
    <w:pPr>
      <w:widowControl/>
      <w:autoSpaceDE w:val="0"/>
      <w:autoSpaceDN w:val="0"/>
      <w:adjustRightInd w:val="0"/>
      <w:spacing w:line="360" w:lineRule="auto"/>
      <w:textAlignment w:val="bottom"/>
    </w:pPr>
    <w:rPr>
      <w:rFonts w:ascii="宋体" w:hAnsi="宋体"/>
      <w:kern w:val="0"/>
      <w:sz w:val="24"/>
      <w:szCs w:val="20"/>
      <w:shd w:val="pct10" w:color="auto" w:fill="FFFFFF"/>
    </w:rPr>
  </w:style>
  <w:style w:type="paragraph" w:styleId="a6">
    <w:name w:val="Normal Indent"/>
    <w:basedOn w:val="a"/>
    <w:link w:val="Char3"/>
    <w:pPr>
      <w:ind w:firstLine="420"/>
    </w:pPr>
    <w:rPr>
      <w:szCs w:val="20"/>
    </w:rPr>
  </w:style>
  <w:style w:type="paragraph" w:styleId="a8">
    <w:name w:val="annotation text"/>
    <w:basedOn w:val="a"/>
    <w:link w:val="Char5"/>
    <w:unhideWhenUsed/>
    <w:pPr>
      <w:jc w:val="left"/>
    </w:pPr>
  </w:style>
  <w:style w:type="paragraph" w:styleId="70">
    <w:name w:val="toc 7"/>
    <w:basedOn w:val="a"/>
    <w:next w:val="a"/>
    <w:uiPriority w:val="39"/>
    <w:pPr>
      <w:ind w:left="1260"/>
      <w:jc w:val="left"/>
    </w:pPr>
    <w:rPr>
      <w:sz w:val="18"/>
      <w:szCs w:val="18"/>
    </w:rPr>
  </w:style>
  <w:style w:type="paragraph" w:styleId="ac">
    <w:name w:val="Body Text"/>
    <w:basedOn w:val="a"/>
    <w:link w:val="Char7"/>
    <w:pPr>
      <w:spacing w:after="120"/>
    </w:pPr>
  </w:style>
  <w:style w:type="paragraph" w:styleId="aff2">
    <w:name w:val="caption"/>
    <w:basedOn w:val="a"/>
    <w:next w:val="a"/>
    <w:uiPriority w:val="35"/>
    <w:qFormat/>
    <w:pPr>
      <w:adjustRightInd w:val="0"/>
      <w:spacing w:before="152" w:after="160" w:line="360" w:lineRule="atLeast"/>
      <w:jc w:val="left"/>
      <w:textAlignment w:val="baseline"/>
    </w:pPr>
    <w:rPr>
      <w:rFonts w:ascii="Arial" w:eastAsia="黑体" w:hAnsi="Arial"/>
      <w:spacing w:val="20"/>
      <w:kern w:val="21"/>
      <w:sz w:val="24"/>
      <w:szCs w:val="20"/>
    </w:rPr>
  </w:style>
  <w:style w:type="paragraph" w:styleId="aff0">
    <w:name w:val="Document Map"/>
    <w:basedOn w:val="a"/>
    <w:link w:val="Charf3"/>
    <w:pPr>
      <w:shd w:val="clear" w:color="auto" w:fill="000080"/>
    </w:pPr>
  </w:style>
  <w:style w:type="paragraph" w:styleId="a5">
    <w:name w:val="annotation subject"/>
    <w:basedOn w:val="a8"/>
    <w:next w:val="a8"/>
    <w:link w:val="Char2"/>
    <w:unhideWhenUsed/>
    <w:rPr>
      <w:b/>
      <w:bCs/>
    </w:rPr>
  </w:style>
  <w:style w:type="paragraph" w:customStyle="1" w:styleId="CharCharCharCharCharCharChar0">
    <w:name w:val="Char Char Char Char Char Char Char"/>
    <w:basedOn w:val="a"/>
    <w:rPr>
      <w:kern w:val="0"/>
      <w:szCs w:val="20"/>
    </w:rPr>
  </w:style>
  <w:style w:type="paragraph" w:customStyle="1" w:styleId="aff3">
    <w:name w:val="空半行"/>
    <w:basedOn w:val="a"/>
    <w:pPr>
      <w:adjustRightInd w:val="0"/>
      <w:spacing w:line="120" w:lineRule="exact"/>
      <w:textAlignment w:val="baseline"/>
    </w:pPr>
    <w:rPr>
      <w:rFonts w:eastAsia="仿宋_GB2312"/>
      <w:color w:val="FFFFFF"/>
      <w:kern w:val="0"/>
      <w:sz w:val="30"/>
      <w:szCs w:val="20"/>
    </w:rPr>
  </w:style>
  <w:style w:type="paragraph" w:styleId="24">
    <w:name w:val="Body Text 2"/>
    <w:basedOn w:val="a"/>
    <w:link w:val="2Char3"/>
    <w:pPr>
      <w:adjustRightInd w:val="0"/>
      <w:spacing w:line="400" w:lineRule="exact"/>
      <w:jc w:val="left"/>
      <w:textAlignment w:val="baseline"/>
      <w:outlineLvl w:val="0"/>
    </w:pPr>
    <w:rPr>
      <w:rFonts w:ascii="宋体"/>
      <w:kern w:val="0"/>
      <w:sz w:val="24"/>
      <w:szCs w:val="20"/>
    </w:rPr>
  </w:style>
  <w:style w:type="paragraph" w:styleId="42">
    <w:name w:val="toc 4"/>
    <w:basedOn w:val="a"/>
    <w:next w:val="a"/>
    <w:uiPriority w:val="39"/>
    <w:pPr>
      <w:ind w:left="630"/>
      <w:jc w:val="left"/>
    </w:pPr>
    <w:rPr>
      <w:sz w:val="18"/>
      <w:szCs w:val="18"/>
    </w:rPr>
  </w:style>
  <w:style w:type="paragraph" w:styleId="aff4">
    <w:name w:val="Block Text"/>
    <w:basedOn w:val="a"/>
    <w:uiPriority w:val="99"/>
    <w:pPr>
      <w:tabs>
        <w:tab w:val="left" w:pos="-540"/>
      </w:tabs>
      <w:spacing w:line="420" w:lineRule="exact"/>
      <w:ind w:leftChars="-171" w:left="-359" w:rightChars="-294" w:right="-617" w:firstLineChars="224" w:firstLine="538"/>
    </w:pPr>
    <w:rPr>
      <w:sz w:val="24"/>
    </w:rPr>
  </w:style>
  <w:style w:type="paragraph" w:customStyle="1" w:styleId="CharCharCharCharCharCharChar1">
    <w:name w:val="Char Char Char Char Char Char Char"/>
    <w:basedOn w:val="a"/>
    <w:rPr>
      <w:kern w:val="0"/>
      <w:szCs w:val="20"/>
    </w:rPr>
  </w:style>
  <w:style w:type="paragraph" w:customStyle="1" w:styleId="43">
    <w:name w:val="样式 标题 4 +"/>
    <w:basedOn w:val="40"/>
    <w:pPr>
      <w:keepNext w:val="0"/>
      <w:keepLines w:val="0"/>
      <w:adjustRightInd w:val="0"/>
      <w:spacing w:beforeLines="50" w:before="50" w:afterLines="50" w:after="50" w:line="360" w:lineRule="auto"/>
      <w:jc w:val="left"/>
      <w:textAlignment w:val="baseline"/>
    </w:pPr>
    <w:rPr>
      <w:rFonts w:ascii="Times New Roman" w:hAnsi="Times New Roman" w:cs="宋体"/>
      <w:b/>
      <w:bCs w:val="0"/>
      <w:kern w:val="0"/>
      <w:szCs w:val="20"/>
    </w:rPr>
  </w:style>
  <w:style w:type="paragraph" w:customStyle="1" w:styleId="aa0">
    <w:name w:val="aa"/>
    <w:basedOn w:val="a"/>
    <w:pPr>
      <w:widowControl/>
      <w:spacing w:before="100" w:beforeAutospacing="1" w:after="100" w:afterAutospacing="1"/>
      <w:jc w:val="left"/>
    </w:pPr>
    <w:rPr>
      <w:rFonts w:ascii="宋体" w:hAnsi="宋体" w:cs="宋体"/>
      <w:kern w:val="0"/>
      <w:sz w:val="15"/>
      <w:szCs w:val="15"/>
    </w:rPr>
  </w:style>
  <w:style w:type="paragraph" w:customStyle="1" w:styleId="afa">
    <w:name w:val="正文缩进（标准）"/>
    <w:link w:val="Chard"/>
    <w:pPr>
      <w:widowControl w:val="0"/>
      <w:snapToGrid w:val="0"/>
      <w:spacing w:line="480" w:lineRule="exact"/>
      <w:ind w:firstLineChars="200" w:firstLine="472"/>
      <w:jc w:val="both"/>
    </w:pPr>
    <w:rPr>
      <w:rFonts w:ascii="宋体" w:eastAsia="Times New Roman" w:hAnsi="宋体"/>
      <w:spacing w:val="-2"/>
      <w:sz w:val="24"/>
    </w:rPr>
  </w:style>
  <w:style w:type="paragraph" w:customStyle="1" w:styleId="2">
    <w:name w:val="+标题2"/>
    <w:basedOn w:val="20"/>
    <w:pPr>
      <w:tabs>
        <w:tab w:val="left" w:pos="567"/>
      </w:tabs>
      <w:spacing w:before="120" w:after="120" w:line="360" w:lineRule="auto"/>
    </w:pPr>
    <w:rPr>
      <w:rFonts w:ascii="Times New Roman" w:eastAsia="宋体" w:hAnsi="Times New Roman"/>
      <w:sz w:val="24"/>
      <w:szCs w:val="28"/>
    </w:rPr>
  </w:style>
  <w:style w:type="paragraph" w:customStyle="1" w:styleId="Style26">
    <w:name w:val="_Style 26"/>
    <w:basedOn w:val="a"/>
    <w:next w:val="af8"/>
    <w:rPr>
      <w:rFonts w:ascii="宋体" w:hAnsi="Courier New"/>
      <w:szCs w:val="20"/>
    </w:rPr>
  </w:style>
  <w:style w:type="paragraph" w:customStyle="1" w:styleId="10">
    <w:name w:val="样式1"/>
    <w:basedOn w:val="a"/>
    <w:next w:val="40"/>
    <w:link w:val="1Char0"/>
    <w:qFormat/>
    <w:pPr>
      <w:spacing w:line="360" w:lineRule="auto"/>
      <w:ind w:firstLineChars="200" w:firstLine="420"/>
    </w:pPr>
    <w:rPr>
      <w:rFonts w:ascii="宋体" w:hAnsi="宋体"/>
      <w:szCs w:val="21"/>
    </w:rPr>
  </w:style>
  <w:style w:type="paragraph" w:customStyle="1" w:styleId="IBM">
    <w:name w:val="IBM 正文"/>
    <w:basedOn w:val="a"/>
    <w:pPr>
      <w:spacing w:line="400" w:lineRule="exact"/>
    </w:pPr>
    <w:rPr>
      <w:spacing w:val="20"/>
      <w:sz w:val="24"/>
      <w:szCs w:val="20"/>
    </w:rPr>
  </w:style>
  <w:style w:type="paragraph" w:customStyle="1" w:styleId="reader-word-layerreader-word-s4-12">
    <w:name w:val="reader-word-layer reader-word-s4-12"/>
    <w:basedOn w:val="a"/>
    <w:pPr>
      <w:widowControl/>
      <w:spacing w:before="100" w:beforeAutospacing="1" w:after="100" w:afterAutospacing="1"/>
      <w:jc w:val="left"/>
    </w:pPr>
    <w:rPr>
      <w:rFonts w:ascii="宋体" w:hAnsi="宋体" w:cs="宋体"/>
      <w:kern w:val="0"/>
      <w:sz w:val="24"/>
    </w:rPr>
  </w:style>
  <w:style w:type="paragraph" w:styleId="aff5">
    <w:name w:val="Normal (Web)"/>
    <w:basedOn w:val="a"/>
    <w:uiPriority w:val="99"/>
    <w:pPr>
      <w:widowControl/>
      <w:spacing w:before="100" w:beforeAutospacing="1" w:after="100" w:afterAutospacing="1"/>
      <w:jc w:val="left"/>
    </w:pPr>
    <w:rPr>
      <w:rFonts w:ascii="宋体" w:hAnsi="宋体" w:cs="宋体"/>
      <w:kern w:val="0"/>
      <w:sz w:val="24"/>
    </w:rPr>
  </w:style>
  <w:style w:type="paragraph" w:styleId="44">
    <w:name w:val="index 4"/>
    <w:basedOn w:val="a"/>
    <w:next w:val="a"/>
    <w:uiPriority w:val="99"/>
    <w:pPr>
      <w:ind w:leftChars="600" w:left="600"/>
    </w:pPr>
  </w:style>
  <w:style w:type="paragraph" w:styleId="31">
    <w:name w:val="Body Text Indent 3"/>
    <w:basedOn w:val="a"/>
    <w:link w:val="3Char0"/>
    <w:pPr>
      <w:spacing w:after="120"/>
      <w:ind w:leftChars="200" w:left="420"/>
    </w:pPr>
    <w:rPr>
      <w:sz w:val="16"/>
      <w:szCs w:val="16"/>
    </w:rPr>
  </w:style>
  <w:style w:type="paragraph" w:customStyle="1" w:styleId="X">
    <w:name w:val="样式X"/>
    <w:basedOn w:val="a"/>
    <w:pPr>
      <w:tabs>
        <w:tab w:val="left" w:pos="1020"/>
      </w:tabs>
      <w:adjustRightInd w:val="0"/>
      <w:spacing w:after="460" w:line="360" w:lineRule="auto"/>
      <w:ind w:left="1020" w:hanging="540"/>
      <w:textAlignment w:val="baseline"/>
    </w:pPr>
    <w:rPr>
      <w:kern w:val="0"/>
      <w:szCs w:val="20"/>
    </w:rPr>
  </w:style>
  <w:style w:type="paragraph" w:styleId="51">
    <w:name w:val="toc 5"/>
    <w:basedOn w:val="a"/>
    <w:next w:val="a"/>
    <w:uiPriority w:val="39"/>
    <w:pPr>
      <w:ind w:left="840"/>
      <w:jc w:val="left"/>
    </w:pPr>
    <w:rPr>
      <w:sz w:val="18"/>
      <w:szCs w:val="18"/>
    </w:rPr>
  </w:style>
  <w:style w:type="paragraph" w:styleId="af6">
    <w:name w:val="Intense Quote"/>
    <w:basedOn w:val="a"/>
    <w:next w:val="a"/>
    <w:link w:val="Chara"/>
    <w:qFormat/>
    <w:pPr>
      <w:pBdr>
        <w:bottom w:val="single" w:sz="4" w:space="4" w:color="4F81BD"/>
      </w:pBdr>
      <w:spacing w:before="200" w:after="280"/>
      <w:ind w:left="936" w:right="936"/>
    </w:pPr>
    <w:rPr>
      <w:b/>
      <w:bCs/>
      <w:i/>
      <w:iCs/>
      <w:color w:val="4F81BD"/>
      <w:szCs w:val="22"/>
    </w:rPr>
  </w:style>
  <w:style w:type="paragraph" w:customStyle="1" w:styleId="bb">
    <w:name w:val="bb"/>
    <w:basedOn w:val="a"/>
    <w:pPr>
      <w:widowControl/>
      <w:spacing w:before="100" w:beforeAutospacing="1" w:after="100" w:afterAutospacing="1"/>
      <w:jc w:val="left"/>
    </w:pPr>
    <w:rPr>
      <w:rFonts w:ascii="宋体" w:hAnsi="宋体" w:cs="宋体"/>
      <w:b/>
      <w:bCs/>
      <w:color w:val="990000"/>
      <w:kern w:val="0"/>
      <w:sz w:val="18"/>
      <w:szCs w:val="18"/>
    </w:rPr>
  </w:style>
  <w:style w:type="paragraph" w:styleId="33">
    <w:name w:val="toc 3"/>
    <w:basedOn w:val="a"/>
    <w:next w:val="a"/>
    <w:uiPriority w:val="39"/>
    <w:qFormat/>
    <w:pPr>
      <w:tabs>
        <w:tab w:val="right" w:leader="dot" w:pos="8494"/>
      </w:tabs>
      <w:spacing w:line="360" w:lineRule="auto"/>
      <w:ind w:left="540"/>
      <w:jc w:val="left"/>
    </w:pPr>
    <w:rPr>
      <w:rFonts w:ascii="宋体" w:hAnsi="宋体"/>
      <w:iCs/>
      <w:sz w:val="24"/>
    </w:rPr>
  </w:style>
  <w:style w:type="paragraph" w:customStyle="1" w:styleId="Char1c">
    <w:name w:val="Char1"/>
    <w:basedOn w:val="a"/>
    <w:rPr>
      <w:rFonts w:ascii="仿宋_GB2312" w:eastAsia="仿宋_GB2312"/>
      <w:b/>
      <w:sz w:val="32"/>
      <w:szCs w:val="32"/>
    </w:rPr>
  </w:style>
  <w:style w:type="paragraph" w:customStyle="1" w:styleId="aff6">
    <w:name w:val="大标题"/>
    <w:basedOn w:val="a"/>
    <w:pPr>
      <w:adjustRightInd w:val="0"/>
      <w:spacing w:beforeLines="50" w:before="156" w:afterLines="50" w:after="156" w:line="360" w:lineRule="auto"/>
      <w:jc w:val="center"/>
    </w:pPr>
    <w:rPr>
      <w:rFonts w:eastAsia="黑体"/>
      <w:b/>
      <w:sz w:val="36"/>
    </w:rPr>
  </w:style>
  <w:style w:type="paragraph" w:styleId="afe">
    <w:name w:val="Date"/>
    <w:basedOn w:val="a"/>
    <w:next w:val="a"/>
    <w:link w:val="Charf2"/>
    <w:pPr>
      <w:ind w:leftChars="2500" w:left="100"/>
    </w:pPr>
  </w:style>
  <w:style w:type="paragraph" w:customStyle="1" w:styleId="12">
    <w:name w:val="+标题1"/>
    <w:basedOn w:val="1"/>
    <w:link w:val="1CharChar"/>
    <w:pPr>
      <w:spacing w:before="240" w:after="240" w:line="360" w:lineRule="auto"/>
      <w:jc w:val="left"/>
    </w:pPr>
    <w:rPr>
      <w:rFonts w:ascii="宋体" w:eastAsia="宋体" w:hAnsi="宋体"/>
      <w:bCs/>
      <w:kern w:val="32"/>
      <w:sz w:val="24"/>
      <w:szCs w:val="24"/>
    </w:rPr>
  </w:style>
  <w:style w:type="paragraph" w:styleId="aff7">
    <w:name w:val="List Paragraph"/>
    <w:basedOn w:val="a"/>
    <w:uiPriority w:val="34"/>
    <w:qFormat/>
    <w:pPr>
      <w:ind w:firstLineChars="200" w:firstLine="420"/>
    </w:pPr>
    <w:rPr>
      <w:rFonts w:ascii="Calibri" w:hAnsi="Calibri"/>
      <w:szCs w:val="22"/>
    </w:rPr>
  </w:style>
  <w:style w:type="paragraph" w:styleId="80">
    <w:name w:val="toc 8"/>
    <w:basedOn w:val="a"/>
    <w:next w:val="a"/>
    <w:uiPriority w:val="39"/>
    <w:pPr>
      <w:ind w:left="1470"/>
      <w:jc w:val="left"/>
    </w:pPr>
    <w:rPr>
      <w:sz w:val="18"/>
      <w:szCs w:val="18"/>
    </w:rPr>
  </w:style>
  <w:style w:type="paragraph" w:customStyle="1" w:styleId="71">
    <w:name w:val="样式7"/>
    <w:basedOn w:val="a"/>
    <w:pPr>
      <w:spacing w:line="500" w:lineRule="exact"/>
      <w:jc w:val="center"/>
    </w:pPr>
    <w:rPr>
      <w:rFonts w:ascii="宋体"/>
      <w:b/>
      <w:sz w:val="32"/>
      <w:szCs w:val="20"/>
    </w:rPr>
  </w:style>
  <w:style w:type="paragraph" w:customStyle="1" w:styleId="4">
    <w:name w:val="+标题4"/>
    <w:basedOn w:val="40"/>
    <w:pPr>
      <w:numPr>
        <w:ilvl w:val="1"/>
        <w:numId w:val="2"/>
      </w:numPr>
      <w:tabs>
        <w:tab w:val="left" w:pos="1134"/>
        <w:tab w:val="left" w:pos="1417"/>
      </w:tabs>
      <w:spacing w:before="120" w:after="120" w:line="360" w:lineRule="auto"/>
      <w:ind w:left="1417" w:hanging="708"/>
    </w:pPr>
    <w:rPr>
      <w:rFonts w:ascii="Times New Roman" w:hAnsi="Times New Roman"/>
      <w:b/>
      <w:sz w:val="24"/>
    </w:rPr>
  </w:style>
  <w:style w:type="paragraph" w:styleId="af8">
    <w:name w:val="Plain Text"/>
    <w:basedOn w:val="a"/>
    <w:link w:val="Charb"/>
    <w:rPr>
      <w:rFonts w:ascii="宋体" w:hAnsi="Courier New"/>
      <w:szCs w:val="20"/>
    </w:rPr>
  </w:style>
  <w:style w:type="paragraph" w:customStyle="1" w:styleId="CharCharCharCharChar1CharCharCharCharCharCharCharCharCharCharCharCharCharCharCharCharCharChar">
    <w:name w:val="Char Char Char Char Char1 Char Char Char Char Char Char Char Char Char Char Char Char Char Char Char Char Char Char"/>
    <w:basedOn w:val="a"/>
    <w:pPr>
      <w:tabs>
        <w:tab w:val="left" w:pos="360"/>
      </w:tabs>
      <w:snapToGrid w:val="0"/>
      <w:spacing w:line="360" w:lineRule="auto"/>
    </w:pPr>
    <w:rPr>
      <w:rFonts w:eastAsia="仿宋_GB2312" w:cs="宋体"/>
      <w:sz w:val="24"/>
    </w:rPr>
  </w:style>
  <w:style w:type="paragraph" w:customStyle="1" w:styleId="ParaCharCharCharChar">
    <w:name w:val="默认段落字体 Para Char Char Char Char"/>
    <w:basedOn w:val="a"/>
    <w:rPr>
      <w:sz w:val="28"/>
    </w:rPr>
  </w:style>
  <w:style w:type="paragraph" w:customStyle="1" w:styleId="41">
    <w:name w:val="标题4"/>
    <w:basedOn w:val="20"/>
    <w:next w:val="44"/>
    <w:link w:val="4CharChar"/>
    <w:pPr>
      <w:spacing w:line="413" w:lineRule="auto"/>
    </w:pPr>
    <w:rPr>
      <w:rFonts w:eastAsia="宋体"/>
      <w:kern w:val="0"/>
      <w:sz w:val="24"/>
    </w:rPr>
  </w:style>
  <w:style w:type="paragraph" w:styleId="90">
    <w:name w:val="toc 9"/>
    <w:basedOn w:val="a"/>
    <w:next w:val="a"/>
    <w:uiPriority w:val="39"/>
    <w:pPr>
      <w:ind w:left="1680"/>
      <w:jc w:val="left"/>
    </w:pPr>
    <w:rPr>
      <w:sz w:val="18"/>
      <w:szCs w:val="18"/>
    </w:rPr>
  </w:style>
  <w:style w:type="paragraph" w:styleId="21">
    <w:name w:val="Body Text Indent 2"/>
    <w:basedOn w:val="a"/>
    <w:link w:val="2Char0"/>
    <w:pPr>
      <w:spacing w:line="360" w:lineRule="auto"/>
      <w:ind w:firstLine="600"/>
    </w:pPr>
    <w:rPr>
      <w:rFonts w:ascii="宋体"/>
      <w:sz w:val="30"/>
      <w:szCs w:val="20"/>
    </w:rPr>
  </w:style>
  <w:style w:type="paragraph" w:customStyle="1" w:styleId="3Char3">
    <w:name w:val="3 Char"/>
    <w:basedOn w:val="a"/>
    <w:pPr>
      <w:spacing w:line="360" w:lineRule="auto"/>
      <w:ind w:firstLineChars="200" w:firstLine="200"/>
    </w:pPr>
    <w:rPr>
      <w:rFonts w:ascii="Tahoma" w:hAnsi="Tahoma"/>
      <w:sz w:val="24"/>
      <w:szCs w:val="20"/>
    </w:rPr>
  </w:style>
  <w:style w:type="paragraph" w:customStyle="1" w:styleId="Y">
    <w:name w:val="样式Y"/>
    <w:basedOn w:val="X"/>
    <w:next w:val="X"/>
    <w:pPr>
      <w:tabs>
        <w:tab w:val="clear" w:pos="1020"/>
        <w:tab w:val="left" w:pos="1134"/>
      </w:tabs>
      <w:ind w:left="1134" w:hanging="1134"/>
    </w:pPr>
    <w:rPr>
      <w:b/>
    </w:rPr>
  </w:style>
  <w:style w:type="paragraph" w:styleId="afc">
    <w:name w:val="footer"/>
    <w:basedOn w:val="a"/>
    <w:link w:val="Charf0"/>
    <w:uiPriority w:val="99"/>
    <w:pPr>
      <w:tabs>
        <w:tab w:val="center" w:pos="4153"/>
        <w:tab w:val="right" w:pos="8306"/>
      </w:tabs>
      <w:snapToGrid w:val="0"/>
      <w:jc w:val="left"/>
    </w:pPr>
    <w:rPr>
      <w:sz w:val="18"/>
      <w:szCs w:val="18"/>
    </w:rPr>
  </w:style>
  <w:style w:type="paragraph" w:customStyle="1" w:styleId="af9">
    <w:name w:val="+正文"/>
    <w:basedOn w:val="a"/>
    <w:link w:val="Charc"/>
    <w:pPr>
      <w:spacing w:line="360" w:lineRule="auto"/>
      <w:ind w:firstLineChars="200" w:firstLine="200"/>
    </w:pPr>
    <w:rPr>
      <w:sz w:val="24"/>
      <w:szCs w:val="28"/>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customStyle="1" w:styleId="CharChar1CharCharCharCharCharCharCharChar">
    <w:name w:val="Char Char1 Char Char Char Char Char Char Char Char"/>
    <w:basedOn w:val="a"/>
    <w:pPr>
      <w:widowControl/>
      <w:spacing w:after="160" w:line="240" w:lineRule="exact"/>
      <w:jc w:val="left"/>
    </w:pPr>
    <w:rPr>
      <w:szCs w:val="20"/>
    </w:rPr>
  </w:style>
  <w:style w:type="paragraph" w:customStyle="1" w:styleId="3">
    <w:name w:val="+标题3"/>
    <w:basedOn w:val="30"/>
    <w:link w:val="3CharChar"/>
    <w:pPr>
      <w:numPr>
        <w:ilvl w:val="2"/>
        <w:numId w:val="2"/>
      </w:numPr>
      <w:tabs>
        <w:tab w:val="left" w:pos="851"/>
        <w:tab w:val="left" w:pos="1134"/>
      </w:tabs>
      <w:spacing w:before="120" w:after="120" w:line="360" w:lineRule="auto"/>
    </w:pPr>
    <w:rPr>
      <w:sz w:val="24"/>
      <w:szCs w:val="28"/>
    </w:rPr>
  </w:style>
  <w:style w:type="paragraph" w:customStyle="1" w:styleId="23">
    <w:name w:val="正文缩进2"/>
    <w:basedOn w:val="a"/>
    <w:link w:val="2Char2"/>
    <w:pPr>
      <w:adjustRightInd w:val="0"/>
      <w:spacing w:line="360" w:lineRule="auto"/>
      <w:ind w:firstLineChars="200" w:firstLine="480"/>
    </w:pPr>
    <w:rPr>
      <w:rFonts w:eastAsia="仿宋_GB2312"/>
      <w:color w:val="000000"/>
      <w:sz w:val="28"/>
      <w:szCs w:val="22"/>
    </w:rPr>
  </w:style>
  <w:style w:type="paragraph" w:styleId="a4">
    <w:name w:val="Subtitle"/>
    <w:basedOn w:val="a"/>
    <w:next w:val="a"/>
    <w:link w:val="Char0"/>
    <w:qFormat/>
    <w:pPr>
      <w:spacing w:before="240" w:after="60" w:line="312" w:lineRule="auto"/>
      <w:jc w:val="center"/>
      <w:outlineLvl w:val="1"/>
    </w:pPr>
    <w:rPr>
      <w:rFonts w:ascii="Cambria" w:hAnsi="Cambria"/>
      <w:b/>
      <w:bCs/>
      <w:kern w:val="28"/>
      <w:sz w:val="32"/>
      <w:szCs w:val="32"/>
    </w:rPr>
  </w:style>
  <w:style w:type="paragraph" w:customStyle="1" w:styleId="Char2a">
    <w:name w:val="Char2"/>
    <w:basedOn w:val="a"/>
    <w:rPr>
      <w:rFonts w:ascii="Tahoma" w:hAnsi="Tahoma"/>
      <w:sz w:val="24"/>
      <w:szCs w:val="20"/>
    </w:rPr>
  </w:style>
  <w:style w:type="paragraph" w:customStyle="1" w:styleId="CharCharCharChar">
    <w:name w:val="Char Char Char Char"/>
    <w:basedOn w:val="a"/>
    <w:pPr>
      <w:spacing w:line="360" w:lineRule="auto"/>
      <w:jc w:val="center"/>
    </w:pPr>
    <w:rPr>
      <w:rFonts w:eastAsia="仿宋_GB2312"/>
      <w:b/>
      <w:sz w:val="28"/>
      <w:szCs w:val="32"/>
    </w:rPr>
  </w:style>
  <w:style w:type="paragraph" w:styleId="60">
    <w:name w:val="toc 6"/>
    <w:basedOn w:val="a"/>
    <w:next w:val="a"/>
    <w:uiPriority w:val="39"/>
    <w:pPr>
      <w:ind w:left="1050"/>
      <w:jc w:val="left"/>
    </w:pPr>
    <w:rPr>
      <w:sz w:val="18"/>
      <w:szCs w:val="18"/>
    </w:rPr>
  </w:style>
  <w:style w:type="paragraph" w:customStyle="1" w:styleId="Charf5">
    <w:name w:val="Char"/>
    <w:basedOn w:val="a"/>
    <w:pPr>
      <w:tabs>
        <w:tab w:val="left" w:pos="360"/>
      </w:tabs>
    </w:pPr>
    <w:rPr>
      <w:sz w:val="24"/>
    </w:rPr>
  </w:style>
  <w:style w:type="paragraph" w:styleId="aff1">
    <w:name w:val="Balloon Text"/>
    <w:basedOn w:val="a"/>
    <w:link w:val="Charf4"/>
    <w:rPr>
      <w:sz w:val="18"/>
      <w:szCs w:val="18"/>
    </w:rPr>
  </w:style>
  <w:style w:type="paragraph" w:customStyle="1" w:styleId="CharCharCharChar0">
    <w:name w:val="Char Char Char Char"/>
    <w:basedOn w:val="a"/>
    <w:pPr>
      <w:spacing w:line="360" w:lineRule="auto"/>
      <w:jc w:val="center"/>
    </w:pPr>
    <w:rPr>
      <w:rFonts w:eastAsia="仿宋_GB2312"/>
      <w:b/>
      <w:sz w:val="28"/>
      <w:szCs w:val="32"/>
    </w:rPr>
  </w:style>
  <w:style w:type="paragraph" w:styleId="13">
    <w:name w:val="toc 1"/>
    <w:basedOn w:val="a"/>
    <w:next w:val="a"/>
    <w:uiPriority w:val="39"/>
    <w:qFormat/>
    <w:pPr>
      <w:tabs>
        <w:tab w:val="left" w:pos="840"/>
        <w:tab w:val="right" w:leader="dot" w:pos="8494"/>
      </w:tabs>
      <w:spacing w:line="420" w:lineRule="exact"/>
      <w:jc w:val="center"/>
    </w:pPr>
    <w:rPr>
      <w:rFonts w:ascii="黑体" w:eastAsia="黑体" w:hAnsi="宋体"/>
      <w:bCs/>
      <w:caps/>
      <w:sz w:val="24"/>
    </w:rPr>
  </w:style>
  <w:style w:type="paragraph" w:styleId="afb">
    <w:name w:val="Title"/>
    <w:basedOn w:val="a"/>
    <w:next w:val="a"/>
    <w:link w:val="Chare"/>
    <w:qFormat/>
    <w:pPr>
      <w:spacing w:before="240" w:after="60"/>
      <w:jc w:val="center"/>
      <w:outlineLvl w:val="0"/>
    </w:pPr>
    <w:rPr>
      <w:rFonts w:ascii="Cambria" w:hAnsi="Cambria"/>
      <w:b/>
      <w:bCs/>
      <w:sz w:val="32"/>
      <w:szCs w:val="32"/>
    </w:rPr>
  </w:style>
  <w:style w:type="paragraph" w:styleId="25">
    <w:name w:val="toc 2"/>
    <w:basedOn w:val="a"/>
    <w:next w:val="a"/>
    <w:uiPriority w:val="39"/>
    <w:qFormat/>
    <w:pPr>
      <w:tabs>
        <w:tab w:val="right" w:leader="dot" w:pos="8494"/>
      </w:tabs>
      <w:spacing w:line="440" w:lineRule="exact"/>
      <w:ind w:left="539"/>
      <w:jc w:val="left"/>
    </w:pPr>
    <w:rPr>
      <w:rFonts w:ascii="宋体" w:hAnsi="宋体"/>
      <w:smallCaps/>
      <w:sz w:val="24"/>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aff8">
    <w:name w:val="表格"/>
    <w:pPr>
      <w:widowControl w:val="0"/>
      <w:spacing w:before="40" w:after="40" w:line="360" w:lineRule="auto"/>
      <w:jc w:val="center"/>
    </w:pPr>
    <w:rPr>
      <w:rFonts w:ascii="宋体"/>
      <w:sz w:val="24"/>
    </w:rPr>
  </w:style>
  <w:style w:type="paragraph" w:customStyle="1" w:styleId="a9">
    <w:name w:val="样式 宋体 小四 黑色 居中"/>
    <w:basedOn w:val="a"/>
    <w:link w:val="Char6"/>
    <w:pPr>
      <w:jc w:val="center"/>
    </w:pPr>
    <w:rPr>
      <w:rFonts w:ascii="宋体" w:hAnsi="宋体" w:cs="宋体"/>
      <w:color w:val="000000"/>
      <w:kern w:val="0"/>
      <w:sz w:val="24"/>
      <w:szCs w:val="20"/>
    </w:rPr>
  </w:style>
  <w:style w:type="paragraph" w:customStyle="1" w:styleId="CharCharCharCharCharChar">
    <w:name w:val="内容 Char Char Char Char Char Char"/>
    <w:basedOn w:val="a"/>
    <w:link w:val="CharCharCharCharCharCharChar"/>
    <w:pPr>
      <w:spacing w:line="360" w:lineRule="auto"/>
      <w:ind w:firstLine="420"/>
    </w:pPr>
    <w:rPr>
      <w:sz w:val="28"/>
      <w:szCs w:val="20"/>
    </w:rPr>
  </w:style>
  <w:style w:type="paragraph" w:customStyle="1" w:styleId="Style87">
    <w:name w:val="_Style 87"/>
    <w:next w:val="a"/>
    <w:uiPriority w:val="99"/>
    <w:pPr>
      <w:widowControl w:val="0"/>
      <w:jc w:val="both"/>
    </w:pPr>
    <w:rPr>
      <w:kern w:val="2"/>
      <w:sz w:val="21"/>
      <w:szCs w:val="24"/>
    </w:rPr>
  </w:style>
  <w:style w:type="paragraph" w:customStyle="1" w:styleId="14">
    <w:name w:val="1"/>
    <w:basedOn w:val="a"/>
    <w:next w:val="31"/>
    <w:pPr>
      <w:spacing w:line="360" w:lineRule="auto"/>
      <w:ind w:firstLine="567"/>
    </w:pPr>
    <w:rPr>
      <w:sz w:val="24"/>
    </w:rPr>
  </w:style>
  <w:style w:type="paragraph" w:customStyle="1" w:styleId="50">
    <w:name w:val="标题5"/>
    <w:basedOn w:val="30"/>
    <w:link w:val="5CharChar"/>
    <w:pPr>
      <w:spacing w:line="413" w:lineRule="auto"/>
    </w:pPr>
    <w:rPr>
      <w:rFonts w:ascii="Arial" w:hAnsi="Arial"/>
      <w:kern w:val="0"/>
      <w:sz w:val="24"/>
    </w:rPr>
  </w:style>
  <w:style w:type="paragraph" w:styleId="afd">
    <w:name w:val="Quote"/>
    <w:basedOn w:val="a"/>
    <w:next w:val="a"/>
    <w:link w:val="Charf1"/>
    <w:qFormat/>
    <w:rPr>
      <w:i/>
      <w:iCs/>
      <w:color w:val="000000"/>
      <w:szCs w:val="22"/>
    </w:rPr>
  </w:style>
  <w:style w:type="paragraph" w:styleId="aff9">
    <w:name w:val="No Spacing"/>
    <w:uiPriority w:val="1"/>
    <w:qFormat/>
    <w:pPr>
      <w:widowControl w:val="0"/>
      <w:jc w:val="both"/>
    </w:pPr>
    <w:rPr>
      <w:rFonts w:ascii="Calibri" w:hAnsi="Calibri"/>
      <w:kern w:val="2"/>
      <w:sz w:val="21"/>
      <w:szCs w:val="22"/>
    </w:rPr>
  </w:style>
  <w:style w:type="paragraph" w:customStyle="1" w:styleId="af1">
    <w:name w:val="样式 题注 + 居中"/>
    <w:basedOn w:val="aff2"/>
    <w:link w:val="Char8"/>
    <w:pPr>
      <w:adjustRightInd/>
      <w:spacing w:before="0" w:after="0" w:line="240" w:lineRule="auto"/>
      <w:jc w:val="center"/>
      <w:textAlignment w:val="auto"/>
    </w:pPr>
    <w:rPr>
      <w:rFonts w:ascii="宋体" w:eastAsia="宋体" w:cs="宋体"/>
      <w:b/>
      <w:spacing w:val="0"/>
      <w:kern w:val="2"/>
      <w:sz w:val="21"/>
      <w:szCs w:val="21"/>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22">
    <w:name w:val="样式 样式 首行缩进:  2 字符 + 首行缩进:  2 字符"/>
    <w:basedOn w:val="a"/>
    <w:link w:val="22Char"/>
    <w:pPr>
      <w:spacing w:line="400" w:lineRule="exact"/>
      <w:ind w:firstLineChars="200" w:firstLine="560"/>
      <w:jc w:val="left"/>
    </w:pPr>
    <w:rPr>
      <w:rFonts w:cs="宋体"/>
      <w:sz w:val="28"/>
      <w:szCs w:val="20"/>
    </w:rPr>
  </w:style>
  <w:style w:type="paragraph" w:customStyle="1" w:styleId="378020">
    <w:name w:val="样式 标题 3 + (中文) 黑体 小四 非加粗 段前: 7.8 磅 段后: 0 磅 行距: 固定值 20 磅"/>
    <w:basedOn w:val="30"/>
    <w:pPr>
      <w:spacing w:before="0" w:after="0" w:line="400" w:lineRule="exact"/>
    </w:pPr>
    <w:rPr>
      <w:rFonts w:eastAsia="黑体" w:cs="宋体"/>
      <w:b w:val="0"/>
      <w:bCs w:val="0"/>
      <w:sz w:val="24"/>
      <w:szCs w:val="20"/>
    </w:rPr>
  </w:style>
  <w:style w:type="paragraph" w:customStyle="1" w:styleId="CharCharCharCharCharCharCharCharCharChar">
    <w:name w:val="Char Char Char Char Char Char Char Char Char Char"/>
    <w:basedOn w:val="a"/>
  </w:style>
  <w:style w:type="paragraph" w:styleId="affa">
    <w:name w:val="Revision"/>
    <w:uiPriority w:val="99"/>
    <w:rPr>
      <w:kern w:val="2"/>
      <w:sz w:val="21"/>
      <w:szCs w:val="24"/>
    </w:rPr>
  </w:style>
  <w:style w:type="paragraph" w:customStyle="1" w:styleId="Charf6">
    <w:name w:val="Char"/>
    <w:basedOn w:val="a"/>
    <w:rPr>
      <w:rFonts w:ascii="仿宋_GB2312" w:eastAsia="仿宋_GB2312"/>
      <w:b/>
      <w:sz w:val="32"/>
      <w:szCs w:val="32"/>
    </w:rPr>
  </w:style>
  <w:style w:type="paragraph" w:styleId="TOC">
    <w:name w:val="TOC Heading"/>
    <w:basedOn w:val="1"/>
    <w:next w:val="a"/>
    <w:uiPriority w:val="39"/>
    <w:qFormat/>
    <w:pPr>
      <w:spacing w:before="340" w:after="330" w:line="576" w:lineRule="auto"/>
      <w:jc w:val="both"/>
      <w:outlineLvl w:val="9"/>
    </w:pPr>
    <w:rPr>
      <w:rFonts w:ascii="Calibri" w:eastAsia="宋体" w:hAnsi="Calibri"/>
      <w:bCs/>
      <w:sz w:val="44"/>
      <w:szCs w:val="44"/>
    </w:rPr>
  </w:style>
  <w:style w:type="paragraph" w:customStyle="1" w:styleId="Blockquote">
    <w:name w:val="Blockquote"/>
    <w:basedOn w:val="a"/>
    <w:pPr>
      <w:autoSpaceDE w:val="0"/>
      <w:autoSpaceDN w:val="0"/>
      <w:adjustRightInd w:val="0"/>
      <w:spacing w:before="100" w:after="100"/>
      <w:ind w:left="360" w:right="360"/>
      <w:jc w:val="left"/>
    </w:pPr>
    <w:rPr>
      <w:rFonts w:cs="宋体"/>
      <w:kern w:val="0"/>
      <w:sz w:val="24"/>
      <w:szCs w:val="20"/>
    </w:rPr>
  </w:style>
  <w:style w:type="paragraph" w:customStyle="1" w:styleId="2TimesNewRoman5020">
    <w:name w:val="样式 标题 2 + Times New Roman 四号 非加粗 段前: 5 磅 段后: 0 磅 行距: 固定值 20..."/>
    <w:basedOn w:val="20"/>
    <w:pPr>
      <w:spacing w:before="100" w:after="0" w:line="400" w:lineRule="exact"/>
    </w:pPr>
    <w:rPr>
      <w:rFonts w:ascii="Times New Roman" w:hAnsi="Times New Roman" w:cs="宋体"/>
      <w:b w:val="0"/>
      <w:bCs w:val="0"/>
      <w:sz w:val="28"/>
      <w:szCs w:val="20"/>
    </w:rPr>
  </w:style>
  <w:style w:type="paragraph" w:customStyle="1" w:styleId="p0">
    <w:name w:val="p0"/>
    <w:basedOn w:val="a"/>
    <w:pPr>
      <w:widowControl/>
    </w:pPr>
    <w:rPr>
      <w:kern w:val="0"/>
      <w:szCs w:val="21"/>
    </w:rPr>
  </w:style>
  <w:style w:type="paragraph" w:customStyle="1" w:styleId="CharChar1CharCharCharCharCharCharCharChar0">
    <w:name w:val="Char Char1 Char Char Char Char Char Char Char Char"/>
    <w:basedOn w:val="a"/>
    <w:pPr>
      <w:widowControl/>
      <w:spacing w:after="160" w:line="240" w:lineRule="exact"/>
      <w:jc w:val="left"/>
    </w:pPr>
    <w:rPr>
      <w:szCs w:val="20"/>
    </w:rPr>
  </w:style>
  <w:style w:type="table" w:styleId="affb">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2322">
      <w:bodyDiv w:val="1"/>
      <w:marLeft w:val="0"/>
      <w:marRight w:val="0"/>
      <w:marTop w:val="0"/>
      <w:marBottom w:val="0"/>
      <w:divBdr>
        <w:top w:val="none" w:sz="0" w:space="0" w:color="auto"/>
        <w:left w:val="none" w:sz="0" w:space="0" w:color="auto"/>
        <w:bottom w:val="none" w:sz="0" w:space="0" w:color="auto"/>
        <w:right w:val="none" w:sz="0" w:space="0" w:color="auto"/>
      </w:divBdr>
    </w:div>
    <w:div w:id="1073353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0EBC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0F09-A68E-4BC0-8724-67AC2CDD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1029</CharactersWithSpaces>
  <SharedDoc>false</SharedDoc>
  <HLinks>
    <vt:vector size="498" baseType="variant">
      <vt:variant>
        <vt:i4>2424945</vt:i4>
      </vt:variant>
      <vt:variant>
        <vt:i4>489</vt:i4>
      </vt:variant>
      <vt:variant>
        <vt:i4>0</vt:i4>
      </vt:variant>
      <vt:variant>
        <vt:i4>5</vt:i4>
      </vt:variant>
      <vt:variant>
        <vt:lpwstr>http://www.csres.com/detail/62604.html</vt:lpwstr>
      </vt:variant>
      <vt:variant>
        <vt:lpwstr/>
      </vt:variant>
      <vt:variant>
        <vt:i4>3539054</vt:i4>
      </vt:variant>
      <vt:variant>
        <vt:i4>486</vt:i4>
      </vt:variant>
      <vt:variant>
        <vt:i4>0</vt:i4>
      </vt:variant>
      <vt:variant>
        <vt:i4>5</vt:i4>
      </vt:variant>
      <vt:variant>
        <vt:lpwstr>mailto:shsx_1225@163.com</vt:lpwstr>
      </vt:variant>
      <vt:variant>
        <vt:lpwstr/>
      </vt:variant>
      <vt:variant>
        <vt:i4>1048630</vt:i4>
      </vt:variant>
      <vt:variant>
        <vt:i4>479</vt:i4>
      </vt:variant>
      <vt:variant>
        <vt:i4>0</vt:i4>
      </vt:variant>
      <vt:variant>
        <vt:i4>5</vt:i4>
      </vt:variant>
      <vt:variant>
        <vt:lpwstr/>
      </vt:variant>
      <vt:variant>
        <vt:lpwstr>_Toc474332513</vt:lpwstr>
      </vt:variant>
      <vt:variant>
        <vt:i4>1048630</vt:i4>
      </vt:variant>
      <vt:variant>
        <vt:i4>473</vt:i4>
      </vt:variant>
      <vt:variant>
        <vt:i4>0</vt:i4>
      </vt:variant>
      <vt:variant>
        <vt:i4>5</vt:i4>
      </vt:variant>
      <vt:variant>
        <vt:lpwstr/>
      </vt:variant>
      <vt:variant>
        <vt:lpwstr>_Toc474332512</vt:lpwstr>
      </vt:variant>
      <vt:variant>
        <vt:i4>1048630</vt:i4>
      </vt:variant>
      <vt:variant>
        <vt:i4>467</vt:i4>
      </vt:variant>
      <vt:variant>
        <vt:i4>0</vt:i4>
      </vt:variant>
      <vt:variant>
        <vt:i4>5</vt:i4>
      </vt:variant>
      <vt:variant>
        <vt:lpwstr/>
      </vt:variant>
      <vt:variant>
        <vt:lpwstr>_Toc474332511</vt:lpwstr>
      </vt:variant>
      <vt:variant>
        <vt:i4>1048630</vt:i4>
      </vt:variant>
      <vt:variant>
        <vt:i4>461</vt:i4>
      </vt:variant>
      <vt:variant>
        <vt:i4>0</vt:i4>
      </vt:variant>
      <vt:variant>
        <vt:i4>5</vt:i4>
      </vt:variant>
      <vt:variant>
        <vt:lpwstr/>
      </vt:variant>
      <vt:variant>
        <vt:lpwstr>_Toc474332510</vt:lpwstr>
      </vt:variant>
      <vt:variant>
        <vt:i4>1114166</vt:i4>
      </vt:variant>
      <vt:variant>
        <vt:i4>455</vt:i4>
      </vt:variant>
      <vt:variant>
        <vt:i4>0</vt:i4>
      </vt:variant>
      <vt:variant>
        <vt:i4>5</vt:i4>
      </vt:variant>
      <vt:variant>
        <vt:lpwstr/>
      </vt:variant>
      <vt:variant>
        <vt:lpwstr>_Toc474332509</vt:lpwstr>
      </vt:variant>
      <vt:variant>
        <vt:i4>1114166</vt:i4>
      </vt:variant>
      <vt:variant>
        <vt:i4>449</vt:i4>
      </vt:variant>
      <vt:variant>
        <vt:i4>0</vt:i4>
      </vt:variant>
      <vt:variant>
        <vt:i4>5</vt:i4>
      </vt:variant>
      <vt:variant>
        <vt:lpwstr/>
      </vt:variant>
      <vt:variant>
        <vt:lpwstr>_Toc474332508</vt:lpwstr>
      </vt:variant>
      <vt:variant>
        <vt:i4>1114166</vt:i4>
      </vt:variant>
      <vt:variant>
        <vt:i4>443</vt:i4>
      </vt:variant>
      <vt:variant>
        <vt:i4>0</vt:i4>
      </vt:variant>
      <vt:variant>
        <vt:i4>5</vt:i4>
      </vt:variant>
      <vt:variant>
        <vt:lpwstr/>
      </vt:variant>
      <vt:variant>
        <vt:lpwstr>_Toc474332507</vt:lpwstr>
      </vt:variant>
      <vt:variant>
        <vt:i4>1114166</vt:i4>
      </vt:variant>
      <vt:variant>
        <vt:i4>437</vt:i4>
      </vt:variant>
      <vt:variant>
        <vt:i4>0</vt:i4>
      </vt:variant>
      <vt:variant>
        <vt:i4>5</vt:i4>
      </vt:variant>
      <vt:variant>
        <vt:lpwstr/>
      </vt:variant>
      <vt:variant>
        <vt:lpwstr>_Toc474332506</vt:lpwstr>
      </vt:variant>
      <vt:variant>
        <vt:i4>1114166</vt:i4>
      </vt:variant>
      <vt:variant>
        <vt:i4>431</vt:i4>
      </vt:variant>
      <vt:variant>
        <vt:i4>0</vt:i4>
      </vt:variant>
      <vt:variant>
        <vt:i4>5</vt:i4>
      </vt:variant>
      <vt:variant>
        <vt:lpwstr/>
      </vt:variant>
      <vt:variant>
        <vt:lpwstr>_Toc474332505</vt:lpwstr>
      </vt:variant>
      <vt:variant>
        <vt:i4>1114166</vt:i4>
      </vt:variant>
      <vt:variant>
        <vt:i4>425</vt:i4>
      </vt:variant>
      <vt:variant>
        <vt:i4>0</vt:i4>
      </vt:variant>
      <vt:variant>
        <vt:i4>5</vt:i4>
      </vt:variant>
      <vt:variant>
        <vt:lpwstr/>
      </vt:variant>
      <vt:variant>
        <vt:lpwstr>_Toc474332504</vt:lpwstr>
      </vt:variant>
      <vt:variant>
        <vt:i4>1114166</vt:i4>
      </vt:variant>
      <vt:variant>
        <vt:i4>419</vt:i4>
      </vt:variant>
      <vt:variant>
        <vt:i4>0</vt:i4>
      </vt:variant>
      <vt:variant>
        <vt:i4>5</vt:i4>
      </vt:variant>
      <vt:variant>
        <vt:lpwstr/>
      </vt:variant>
      <vt:variant>
        <vt:lpwstr>_Toc474332503</vt:lpwstr>
      </vt:variant>
      <vt:variant>
        <vt:i4>1114166</vt:i4>
      </vt:variant>
      <vt:variant>
        <vt:i4>413</vt:i4>
      </vt:variant>
      <vt:variant>
        <vt:i4>0</vt:i4>
      </vt:variant>
      <vt:variant>
        <vt:i4>5</vt:i4>
      </vt:variant>
      <vt:variant>
        <vt:lpwstr/>
      </vt:variant>
      <vt:variant>
        <vt:lpwstr>_Toc474332502</vt:lpwstr>
      </vt:variant>
      <vt:variant>
        <vt:i4>1114166</vt:i4>
      </vt:variant>
      <vt:variant>
        <vt:i4>407</vt:i4>
      </vt:variant>
      <vt:variant>
        <vt:i4>0</vt:i4>
      </vt:variant>
      <vt:variant>
        <vt:i4>5</vt:i4>
      </vt:variant>
      <vt:variant>
        <vt:lpwstr/>
      </vt:variant>
      <vt:variant>
        <vt:lpwstr>_Toc474332501</vt:lpwstr>
      </vt:variant>
      <vt:variant>
        <vt:i4>1114166</vt:i4>
      </vt:variant>
      <vt:variant>
        <vt:i4>401</vt:i4>
      </vt:variant>
      <vt:variant>
        <vt:i4>0</vt:i4>
      </vt:variant>
      <vt:variant>
        <vt:i4>5</vt:i4>
      </vt:variant>
      <vt:variant>
        <vt:lpwstr/>
      </vt:variant>
      <vt:variant>
        <vt:lpwstr>_Toc474332500</vt:lpwstr>
      </vt:variant>
      <vt:variant>
        <vt:i4>1572919</vt:i4>
      </vt:variant>
      <vt:variant>
        <vt:i4>395</vt:i4>
      </vt:variant>
      <vt:variant>
        <vt:i4>0</vt:i4>
      </vt:variant>
      <vt:variant>
        <vt:i4>5</vt:i4>
      </vt:variant>
      <vt:variant>
        <vt:lpwstr/>
      </vt:variant>
      <vt:variant>
        <vt:lpwstr>_Toc474332499</vt:lpwstr>
      </vt:variant>
      <vt:variant>
        <vt:i4>1572919</vt:i4>
      </vt:variant>
      <vt:variant>
        <vt:i4>389</vt:i4>
      </vt:variant>
      <vt:variant>
        <vt:i4>0</vt:i4>
      </vt:variant>
      <vt:variant>
        <vt:i4>5</vt:i4>
      </vt:variant>
      <vt:variant>
        <vt:lpwstr/>
      </vt:variant>
      <vt:variant>
        <vt:lpwstr>_Toc474332498</vt:lpwstr>
      </vt:variant>
      <vt:variant>
        <vt:i4>1572919</vt:i4>
      </vt:variant>
      <vt:variant>
        <vt:i4>383</vt:i4>
      </vt:variant>
      <vt:variant>
        <vt:i4>0</vt:i4>
      </vt:variant>
      <vt:variant>
        <vt:i4>5</vt:i4>
      </vt:variant>
      <vt:variant>
        <vt:lpwstr/>
      </vt:variant>
      <vt:variant>
        <vt:lpwstr>_Toc474332497</vt:lpwstr>
      </vt:variant>
      <vt:variant>
        <vt:i4>1572919</vt:i4>
      </vt:variant>
      <vt:variant>
        <vt:i4>377</vt:i4>
      </vt:variant>
      <vt:variant>
        <vt:i4>0</vt:i4>
      </vt:variant>
      <vt:variant>
        <vt:i4>5</vt:i4>
      </vt:variant>
      <vt:variant>
        <vt:lpwstr/>
      </vt:variant>
      <vt:variant>
        <vt:lpwstr>_Toc474332496</vt:lpwstr>
      </vt:variant>
      <vt:variant>
        <vt:i4>1572919</vt:i4>
      </vt:variant>
      <vt:variant>
        <vt:i4>371</vt:i4>
      </vt:variant>
      <vt:variant>
        <vt:i4>0</vt:i4>
      </vt:variant>
      <vt:variant>
        <vt:i4>5</vt:i4>
      </vt:variant>
      <vt:variant>
        <vt:lpwstr/>
      </vt:variant>
      <vt:variant>
        <vt:lpwstr>_Toc474332495</vt:lpwstr>
      </vt:variant>
      <vt:variant>
        <vt:i4>1572919</vt:i4>
      </vt:variant>
      <vt:variant>
        <vt:i4>365</vt:i4>
      </vt:variant>
      <vt:variant>
        <vt:i4>0</vt:i4>
      </vt:variant>
      <vt:variant>
        <vt:i4>5</vt:i4>
      </vt:variant>
      <vt:variant>
        <vt:lpwstr/>
      </vt:variant>
      <vt:variant>
        <vt:lpwstr>_Toc474332494</vt:lpwstr>
      </vt:variant>
      <vt:variant>
        <vt:i4>1572919</vt:i4>
      </vt:variant>
      <vt:variant>
        <vt:i4>359</vt:i4>
      </vt:variant>
      <vt:variant>
        <vt:i4>0</vt:i4>
      </vt:variant>
      <vt:variant>
        <vt:i4>5</vt:i4>
      </vt:variant>
      <vt:variant>
        <vt:lpwstr/>
      </vt:variant>
      <vt:variant>
        <vt:lpwstr>_Toc474332493</vt:lpwstr>
      </vt:variant>
      <vt:variant>
        <vt:i4>1572919</vt:i4>
      </vt:variant>
      <vt:variant>
        <vt:i4>353</vt:i4>
      </vt:variant>
      <vt:variant>
        <vt:i4>0</vt:i4>
      </vt:variant>
      <vt:variant>
        <vt:i4>5</vt:i4>
      </vt:variant>
      <vt:variant>
        <vt:lpwstr/>
      </vt:variant>
      <vt:variant>
        <vt:lpwstr>_Toc474332492</vt:lpwstr>
      </vt:variant>
      <vt:variant>
        <vt:i4>1572919</vt:i4>
      </vt:variant>
      <vt:variant>
        <vt:i4>347</vt:i4>
      </vt:variant>
      <vt:variant>
        <vt:i4>0</vt:i4>
      </vt:variant>
      <vt:variant>
        <vt:i4>5</vt:i4>
      </vt:variant>
      <vt:variant>
        <vt:lpwstr/>
      </vt:variant>
      <vt:variant>
        <vt:lpwstr>_Toc474332491</vt:lpwstr>
      </vt:variant>
      <vt:variant>
        <vt:i4>1572919</vt:i4>
      </vt:variant>
      <vt:variant>
        <vt:i4>341</vt:i4>
      </vt:variant>
      <vt:variant>
        <vt:i4>0</vt:i4>
      </vt:variant>
      <vt:variant>
        <vt:i4>5</vt:i4>
      </vt:variant>
      <vt:variant>
        <vt:lpwstr/>
      </vt:variant>
      <vt:variant>
        <vt:lpwstr>_Toc474332490</vt:lpwstr>
      </vt:variant>
      <vt:variant>
        <vt:i4>1638455</vt:i4>
      </vt:variant>
      <vt:variant>
        <vt:i4>335</vt:i4>
      </vt:variant>
      <vt:variant>
        <vt:i4>0</vt:i4>
      </vt:variant>
      <vt:variant>
        <vt:i4>5</vt:i4>
      </vt:variant>
      <vt:variant>
        <vt:lpwstr/>
      </vt:variant>
      <vt:variant>
        <vt:lpwstr>_Toc474332489</vt:lpwstr>
      </vt:variant>
      <vt:variant>
        <vt:i4>1638455</vt:i4>
      </vt:variant>
      <vt:variant>
        <vt:i4>329</vt:i4>
      </vt:variant>
      <vt:variant>
        <vt:i4>0</vt:i4>
      </vt:variant>
      <vt:variant>
        <vt:i4>5</vt:i4>
      </vt:variant>
      <vt:variant>
        <vt:lpwstr/>
      </vt:variant>
      <vt:variant>
        <vt:lpwstr>_Toc474332488</vt:lpwstr>
      </vt:variant>
      <vt:variant>
        <vt:i4>1638455</vt:i4>
      </vt:variant>
      <vt:variant>
        <vt:i4>323</vt:i4>
      </vt:variant>
      <vt:variant>
        <vt:i4>0</vt:i4>
      </vt:variant>
      <vt:variant>
        <vt:i4>5</vt:i4>
      </vt:variant>
      <vt:variant>
        <vt:lpwstr/>
      </vt:variant>
      <vt:variant>
        <vt:lpwstr>_Toc474332487</vt:lpwstr>
      </vt:variant>
      <vt:variant>
        <vt:i4>1638455</vt:i4>
      </vt:variant>
      <vt:variant>
        <vt:i4>317</vt:i4>
      </vt:variant>
      <vt:variant>
        <vt:i4>0</vt:i4>
      </vt:variant>
      <vt:variant>
        <vt:i4>5</vt:i4>
      </vt:variant>
      <vt:variant>
        <vt:lpwstr/>
      </vt:variant>
      <vt:variant>
        <vt:lpwstr>_Toc474332486</vt:lpwstr>
      </vt:variant>
      <vt:variant>
        <vt:i4>1638455</vt:i4>
      </vt:variant>
      <vt:variant>
        <vt:i4>311</vt:i4>
      </vt:variant>
      <vt:variant>
        <vt:i4>0</vt:i4>
      </vt:variant>
      <vt:variant>
        <vt:i4>5</vt:i4>
      </vt:variant>
      <vt:variant>
        <vt:lpwstr/>
      </vt:variant>
      <vt:variant>
        <vt:lpwstr>_Toc474332485</vt:lpwstr>
      </vt:variant>
      <vt:variant>
        <vt:i4>1638455</vt:i4>
      </vt:variant>
      <vt:variant>
        <vt:i4>305</vt:i4>
      </vt:variant>
      <vt:variant>
        <vt:i4>0</vt:i4>
      </vt:variant>
      <vt:variant>
        <vt:i4>5</vt:i4>
      </vt:variant>
      <vt:variant>
        <vt:lpwstr/>
      </vt:variant>
      <vt:variant>
        <vt:lpwstr>_Toc474332484</vt:lpwstr>
      </vt:variant>
      <vt:variant>
        <vt:i4>1638455</vt:i4>
      </vt:variant>
      <vt:variant>
        <vt:i4>299</vt:i4>
      </vt:variant>
      <vt:variant>
        <vt:i4>0</vt:i4>
      </vt:variant>
      <vt:variant>
        <vt:i4>5</vt:i4>
      </vt:variant>
      <vt:variant>
        <vt:lpwstr/>
      </vt:variant>
      <vt:variant>
        <vt:lpwstr>_Toc474332483</vt:lpwstr>
      </vt:variant>
      <vt:variant>
        <vt:i4>1638455</vt:i4>
      </vt:variant>
      <vt:variant>
        <vt:i4>293</vt:i4>
      </vt:variant>
      <vt:variant>
        <vt:i4>0</vt:i4>
      </vt:variant>
      <vt:variant>
        <vt:i4>5</vt:i4>
      </vt:variant>
      <vt:variant>
        <vt:lpwstr/>
      </vt:variant>
      <vt:variant>
        <vt:lpwstr>_Toc474332482</vt:lpwstr>
      </vt:variant>
      <vt:variant>
        <vt:i4>1638455</vt:i4>
      </vt:variant>
      <vt:variant>
        <vt:i4>287</vt:i4>
      </vt:variant>
      <vt:variant>
        <vt:i4>0</vt:i4>
      </vt:variant>
      <vt:variant>
        <vt:i4>5</vt:i4>
      </vt:variant>
      <vt:variant>
        <vt:lpwstr/>
      </vt:variant>
      <vt:variant>
        <vt:lpwstr>_Toc474332481</vt:lpwstr>
      </vt:variant>
      <vt:variant>
        <vt:i4>1638455</vt:i4>
      </vt:variant>
      <vt:variant>
        <vt:i4>281</vt:i4>
      </vt:variant>
      <vt:variant>
        <vt:i4>0</vt:i4>
      </vt:variant>
      <vt:variant>
        <vt:i4>5</vt:i4>
      </vt:variant>
      <vt:variant>
        <vt:lpwstr/>
      </vt:variant>
      <vt:variant>
        <vt:lpwstr>_Toc474332480</vt:lpwstr>
      </vt:variant>
      <vt:variant>
        <vt:i4>1441847</vt:i4>
      </vt:variant>
      <vt:variant>
        <vt:i4>275</vt:i4>
      </vt:variant>
      <vt:variant>
        <vt:i4>0</vt:i4>
      </vt:variant>
      <vt:variant>
        <vt:i4>5</vt:i4>
      </vt:variant>
      <vt:variant>
        <vt:lpwstr/>
      </vt:variant>
      <vt:variant>
        <vt:lpwstr>_Toc474332479</vt:lpwstr>
      </vt:variant>
      <vt:variant>
        <vt:i4>1441847</vt:i4>
      </vt:variant>
      <vt:variant>
        <vt:i4>269</vt:i4>
      </vt:variant>
      <vt:variant>
        <vt:i4>0</vt:i4>
      </vt:variant>
      <vt:variant>
        <vt:i4>5</vt:i4>
      </vt:variant>
      <vt:variant>
        <vt:lpwstr/>
      </vt:variant>
      <vt:variant>
        <vt:lpwstr>_Toc474332478</vt:lpwstr>
      </vt:variant>
      <vt:variant>
        <vt:i4>1441847</vt:i4>
      </vt:variant>
      <vt:variant>
        <vt:i4>263</vt:i4>
      </vt:variant>
      <vt:variant>
        <vt:i4>0</vt:i4>
      </vt:variant>
      <vt:variant>
        <vt:i4>5</vt:i4>
      </vt:variant>
      <vt:variant>
        <vt:lpwstr/>
      </vt:variant>
      <vt:variant>
        <vt:lpwstr>_Toc474332477</vt:lpwstr>
      </vt:variant>
      <vt:variant>
        <vt:i4>1441847</vt:i4>
      </vt:variant>
      <vt:variant>
        <vt:i4>257</vt:i4>
      </vt:variant>
      <vt:variant>
        <vt:i4>0</vt:i4>
      </vt:variant>
      <vt:variant>
        <vt:i4>5</vt:i4>
      </vt:variant>
      <vt:variant>
        <vt:lpwstr/>
      </vt:variant>
      <vt:variant>
        <vt:lpwstr>_Toc474332476</vt:lpwstr>
      </vt:variant>
      <vt:variant>
        <vt:i4>1441847</vt:i4>
      </vt:variant>
      <vt:variant>
        <vt:i4>251</vt:i4>
      </vt:variant>
      <vt:variant>
        <vt:i4>0</vt:i4>
      </vt:variant>
      <vt:variant>
        <vt:i4>5</vt:i4>
      </vt:variant>
      <vt:variant>
        <vt:lpwstr/>
      </vt:variant>
      <vt:variant>
        <vt:lpwstr>_Toc474332475</vt:lpwstr>
      </vt:variant>
      <vt:variant>
        <vt:i4>1441847</vt:i4>
      </vt:variant>
      <vt:variant>
        <vt:i4>245</vt:i4>
      </vt:variant>
      <vt:variant>
        <vt:i4>0</vt:i4>
      </vt:variant>
      <vt:variant>
        <vt:i4>5</vt:i4>
      </vt:variant>
      <vt:variant>
        <vt:lpwstr/>
      </vt:variant>
      <vt:variant>
        <vt:lpwstr>_Toc474332474</vt:lpwstr>
      </vt:variant>
      <vt:variant>
        <vt:i4>1441847</vt:i4>
      </vt:variant>
      <vt:variant>
        <vt:i4>239</vt:i4>
      </vt:variant>
      <vt:variant>
        <vt:i4>0</vt:i4>
      </vt:variant>
      <vt:variant>
        <vt:i4>5</vt:i4>
      </vt:variant>
      <vt:variant>
        <vt:lpwstr/>
      </vt:variant>
      <vt:variant>
        <vt:lpwstr>_Toc474332473</vt:lpwstr>
      </vt:variant>
      <vt:variant>
        <vt:i4>1441847</vt:i4>
      </vt:variant>
      <vt:variant>
        <vt:i4>233</vt:i4>
      </vt:variant>
      <vt:variant>
        <vt:i4>0</vt:i4>
      </vt:variant>
      <vt:variant>
        <vt:i4>5</vt:i4>
      </vt:variant>
      <vt:variant>
        <vt:lpwstr/>
      </vt:variant>
      <vt:variant>
        <vt:lpwstr>_Toc474332472</vt:lpwstr>
      </vt:variant>
      <vt:variant>
        <vt:i4>1441847</vt:i4>
      </vt:variant>
      <vt:variant>
        <vt:i4>227</vt:i4>
      </vt:variant>
      <vt:variant>
        <vt:i4>0</vt:i4>
      </vt:variant>
      <vt:variant>
        <vt:i4>5</vt:i4>
      </vt:variant>
      <vt:variant>
        <vt:lpwstr/>
      </vt:variant>
      <vt:variant>
        <vt:lpwstr>_Toc474332471</vt:lpwstr>
      </vt:variant>
      <vt:variant>
        <vt:i4>1441847</vt:i4>
      </vt:variant>
      <vt:variant>
        <vt:i4>221</vt:i4>
      </vt:variant>
      <vt:variant>
        <vt:i4>0</vt:i4>
      </vt:variant>
      <vt:variant>
        <vt:i4>5</vt:i4>
      </vt:variant>
      <vt:variant>
        <vt:lpwstr/>
      </vt:variant>
      <vt:variant>
        <vt:lpwstr>_Toc474332470</vt:lpwstr>
      </vt:variant>
      <vt:variant>
        <vt:i4>1507383</vt:i4>
      </vt:variant>
      <vt:variant>
        <vt:i4>215</vt:i4>
      </vt:variant>
      <vt:variant>
        <vt:i4>0</vt:i4>
      </vt:variant>
      <vt:variant>
        <vt:i4>5</vt:i4>
      </vt:variant>
      <vt:variant>
        <vt:lpwstr/>
      </vt:variant>
      <vt:variant>
        <vt:lpwstr>_Toc474332469</vt:lpwstr>
      </vt:variant>
      <vt:variant>
        <vt:i4>1507383</vt:i4>
      </vt:variant>
      <vt:variant>
        <vt:i4>209</vt:i4>
      </vt:variant>
      <vt:variant>
        <vt:i4>0</vt:i4>
      </vt:variant>
      <vt:variant>
        <vt:i4>5</vt:i4>
      </vt:variant>
      <vt:variant>
        <vt:lpwstr/>
      </vt:variant>
      <vt:variant>
        <vt:lpwstr>_Toc474332468</vt:lpwstr>
      </vt:variant>
      <vt:variant>
        <vt:i4>1507383</vt:i4>
      </vt:variant>
      <vt:variant>
        <vt:i4>203</vt:i4>
      </vt:variant>
      <vt:variant>
        <vt:i4>0</vt:i4>
      </vt:variant>
      <vt:variant>
        <vt:i4>5</vt:i4>
      </vt:variant>
      <vt:variant>
        <vt:lpwstr/>
      </vt:variant>
      <vt:variant>
        <vt:lpwstr>_Toc474332467</vt:lpwstr>
      </vt:variant>
      <vt:variant>
        <vt:i4>1507383</vt:i4>
      </vt:variant>
      <vt:variant>
        <vt:i4>197</vt:i4>
      </vt:variant>
      <vt:variant>
        <vt:i4>0</vt:i4>
      </vt:variant>
      <vt:variant>
        <vt:i4>5</vt:i4>
      </vt:variant>
      <vt:variant>
        <vt:lpwstr/>
      </vt:variant>
      <vt:variant>
        <vt:lpwstr>_Toc474332466</vt:lpwstr>
      </vt:variant>
      <vt:variant>
        <vt:i4>1507383</vt:i4>
      </vt:variant>
      <vt:variant>
        <vt:i4>191</vt:i4>
      </vt:variant>
      <vt:variant>
        <vt:i4>0</vt:i4>
      </vt:variant>
      <vt:variant>
        <vt:i4>5</vt:i4>
      </vt:variant>
      <vt:variant>
        <vt:lpwstr/>
      </vt:variant>
      <vt:variant>
        <vt:lpwstr>_Toc474332465</vt:lpwstr>
      </vt:variant>
      <vt:variant>
        <vt:i4>1507383</vt:i4>
      </vt:variant>
      <vt:variant>
        <vt:i4>185</vt:i4>
      </vt:variant>
      <vt:variant>
        <vt:i4>0</vt:i4>
      </vt:variant>
      <vt:variant>
        <vt:i4>5</vt:i4>
      </vt:variant>
      <vt:variant>
        <vt:lpwstr/>
      </vt:variant>
      <vt:variant>
        <vt:lpwstr>_Toc474332464</vt:lpwstr>
      </vt:variant>
      <vt:variant>
        <vt:i4>1507383</vt:i4>
      </vt:variant>
      <vt:variant>
        <vt:i4>179</vt:i4>
      </vt:variant>
      <vt:variant>
        <vt:i4>0</vt:i4>
      </vt:variant>
      <vt:variant>
        <vt:i4>5</vt:i4>
      </vt:variant>
      <vt:variant>
        <vt:lpwstr/>
      </vt:variant>
      <vt:variant>
        <vt:lpwstr>_Toc474332463</vt:lpwstr>
      </vt:variant>
      <vt:variant>
        <vt:i4>1507383</vt:i4>
      </vt:variant>
      <vt:variant>
        <vt:i4>173</vt:i4>
      </vt:variant>
      <vt:variant>
        <vt:i4>0</vt:i4>
      </vt:variant>
      <vt:variant>
        <vt:i4>5</vt:i4>
      </vt:variant>
      <vt:variant>
        <vt:lpwstr/>
      </vt:variant>
      <vt:variant>
        <vt:lpwstr>_Toc474332462</vt:lpwstr>
      </vt:variant>
      <vt:variant>
        <vt:i4>1507383</vt:i4>
      </vt:variant>
      <vt:variant>
        <vt:i4>167</vt:i4>
      </vt:variant>
      <vt:variant>
        <vt:i4>0</vt:i4>
      </vt:variant>
      <vt:variant>
        <vt:i4>5</vt:i4>
      </vt:variant>
      <vt:variant>
        <vt:lpwstr/>
      </vt:variant>
      <vt:variant>
        <vt:lpwstr>_Toc474332461</vt:lpwstr>
      </vt:variant>
      <vt:variant>
        <vt:i4>1507383</vt:i4>
      </vt:variant>
      <vt:variant>
        <vt:i4>161</vt:i4>
      </vt:variant>
      <vt:variant>
        <vt:i4>0</vt:i4>
      </vt:variant>
      <vt:variant>
        <vt:i4>5</vt:i4>
      </vt:variant>
      <vt:variant>
        <vt:lpwstr/>
      </vt:variant>
      <vt:variant>
        <vt:lpwstr>_Toc474332460</vt:lpwstr>
      </vt:variant>
      <vt:variant>
        <vt:i4>1310775</vt:i4>
      </vt:variant>
      <vt:variant>
        <vt:i4>155</vt:i4>
      </vt:variant>
      <vt:variant>
        <vt:i4>0</vt:i4>
      </vt:variant>
      <vt:variant>
        <vt:i4>5</vt:i4>
      </vt:variant>
      <vt:variant>
        <vt:lpwstr/>
      </vt:variant>
      <vt:variant>
        <vt:lpwstr>_Toc474332459</vt:lpwstr>
      </vt:variant>
      <vt:variant>
        <vt:i4>1310775</vt:i4>
      </vt:variant>
      <vt:variant>
        <vt:i4>149</vt:i4>
      </vt:variant>
      <vt:variant>
        <vt:i4>0</vt:i4>
      </vt:variant>
      <vt:variant>
        <vt:i4>5</vt:i4>
      </vt:variant>
      <vt:variant>
        <vt:lpwstr/>
      </vt:variant>
      <vt:variant>
        <vt:lpwstr>_Toc474332458</vt:lpwstr>
      </vt:variant>
      <vt:variant>
        <vt:i4>1310775</vt:i4>
      </vt:variant>
      <vt:variant>
        <vt:i4>143</vt:i4>
      </vt:variant>
      <vt:variant>
        <vt:i4>0</vt:i4>
      </vt:variant>
      <vt:variant>
        <vt:i4>5</vt:i4>
      </vt:variant>
      <vt:variant>
        <vt:lpwstr/>
      </vt:variant>
      <vt:variant>
        <vt:lpwstr>_Toc474332457</vt:lpwstr>
      </vt:variant>
      <vt:variant>
        <vt:i4>1310775</vt:i4>
      </vt:variant>
      <vt:variant>
        <vt:i4>137</vt:i4>
      </vt:variant>
      <vt:variant>
        <vt:i4>0</vt:i4>
      </vt:variant>
      <vt:variant>
        <vt:i4>5</vt:i4>
      </vt:variant>
      <vt:variant>
        <vt:lpwstr/>
      </vt:variant>
      <vt:variant>
        <vt:lpwstr>_Toc474332456</vt:lpwstr>
      </vt:variant>
      <vt:variant>
        <vt:i4>1310775</vt:i4>
      </vt:variant>
      <vt:variant>
        <vt:i4>131</vt:i4>
      </vt:variant>
      <vt:variant>
        <vt:i4>0</vt:i4>
      </vt:variant>
      <vt:variant>
        <vt:i4>5</vt:i4>
      </vt:variant>
      <vt:variant>
        <vt:lpwstr/>
      </vt:variant>
      <vt:variant>
        <vt:lpwstr>_Toc474332455</vt:lpwstr>
      </vt:variant>
      <vt:variant>
        <vt:i4>1310775</vt:i4>
      </vt:variant>
      <vt:variant>
        <vt:i4>125</vt:i4>
      </vt:variant>
      <vt:variant>
        <vt:i4>0</vt:i4>
      </vt:variant>
      <vt:variant>
        <vt:i4>5</vt:i4>
      </vt:variant>
      <vt:variant>
        <vt:lpwstr/>
      </vt:variant>
      <vt:variant>
        <vt:lpwstr>_Toc474332454</vt:lpwstr>
      </vt:variant>
      <vt:variant>
        <vt:i4>1310775</vt:i4>
      </vt:variant>
      <vt:variant>
        <vt:i4>119</vt:i4>
      </vt:variant>
      <vt:variant>
        <vt:i4>0</vt:i4>
      </vt:variant>
      <vt:variant>
        <vt:i4>5</vt:i4>
      </vt:variant>
      <vt:variant>
        <vt:lpwstr/>
      </vt:variant>
      <vt:variant>
        <vt:lpwstr>_Toc474332453</vt:lpwstr>
      </vt:variant>
      <vt:variant>
        <vt:i4>1310775</vt:i4>
      </vt:variant>
      <vt:variant>
        <vt:i4>113</vt:i4>
      </vt:variant>
      <vt:variant>
        <vt:i4>0</vt:i4>
      </vt:variant>
      <vt:variant>
        <vt:i4>5</vt:i4>
      </vt:variant>
      <vt:variant>
        <vt:lpwstr/>
      </vt:variant>
      <vt:variant>
        <vt:lpwstr>_Toc474332452</vt:lpwstr>
      </vt:variant>
      <vt:variant>
        <vt:i4>1310775</vt:i4>
      </vt:variant>
      <vt:variant>
        <vt:i4>107</vt:i4>
      </vt:variant>
      <vt:variant>
        <vt:i4>0</vt:i4>
      </vt:variant>
      <vt:variant>
        <vt:i4>5</vt:i4>
      </vt:variant>
      <vt:variant>
        <vt:lpwstr/>
      </vt:variant>
      <vt:variant>
        <vt:lpwstr>_Toc474332451</vt:lpwstr>
      </vt:variant>
      <vt:variant>
        <vt:i4>1310775</vt:i4>
      </vt:variant>
      <vt:variant>
        <vt:i4>101</vt:i4>
      </vt:variant>
      <vt:variant>
        <vt:i4>0</vt:i4>
      </vt:variant>
      <vt:variant>
        <vt:i4>5</vt:i4>
      </vt:variant>
      <vt:variant>
        <vt:lpwstr/>
      </vt:variant>
      <vt:variant>
        <vt:lpwstr>_Toc474332450</vt:lpwstr>
      </vt:variant>
      <vt:variant>
        <vt:i4>1376311</vt:i4>
      </vt:variant>
      <vt:variant>
        <vt:i4>95</vt:i4>
      </vt:variant>
      <vt:variant>
        <vt:i4>0</vt:i4>
      </vt:variant>
      <vt:variant>
        <vt:i4>5</vt:i4>
      </vt:variant>
      <vt:variant>
        <vt:lpwstr/>
      </vt:variant>
      <vt:variant>
        <vt:lpwstr>_Toc474332449</vt:lpwstr>
      </vt:variant>
      <vt:variant>
        <vt:i4>1376311</vt:i4>
      </vt:variant>
      <vt:variant>
        <vt:i4>89</vt:i4>
      </vt:variant>
      <vt:variant>
        <vt:i4>0</vt:i4>
      </vt:variant>
      <vt:variant>
        <vt:i4>5</vt:i4>
      </vt:variant>
      <vt:variant>
        <vt:lpwstr/>
      </vt:variant>
      <vt:variant>
        <vt:lpwstr>_Toc474332448</vt:lpwstr>
      </vt:variant>
      <vt:variant>
        <vt:i4>1376311</vt:i4>
      </vt:variant>
      <vt:variant>
        <vt:i4>83</vt:i4>
      </vt:variant>
      <vt:variant>
        <vt:i4>0</vt:i4>
      </vt:variant>
      <vt:variant>
        <vt:i4>5</vt:i4>
      </vt:variant>
      <vt:variant>
        <vt:lpwstr/>
      </vt:variant>
      <vt:variant>
        <vt:lpwstr>_Toc474332447</vt:lpwstr>
      </vt:variant>
      <vt:variant>
        <vt:i4>1376311</vt:i4>
      </vt:variant>
      <vt:variant>
        <vt:i4>77</vt:i4>
      </vt:variant>
      <vt:variant>
        <vt:i4>0</vt:i4>
      </vt:variant>
      <vt:variant>
        <vt:i4>5</vt:i4>
      </vt:variant>
      <vt:variant>
        <vt:lpwstr/>
      </vt:variant>
      <vt:variant>
        <vt:lpwstr>_Toc474332446</vt:lpwstr>
      </vt:variant>
      <vt:variant>
        <vt:i4>1376311</vt:i4>
      </vt:variant>
      <vt:variant>
        <vt:i4>71</vt:i4>
      </vt:variant>
      <vt:variant>
        <vt:i4>0</vt:i4>
      </vt:variant>
      <vt:variant>
        <vt:i4>5</vt:i4>
      </vt:variant>
      <vt:variant>
        <vt:lpwstr/>
      </vt:variant>
      <vt:variant>
        <vt:lpwstr>_Toc474332445</vt:lpwstr>
      </vt:variant>
      <vt:variant>
        <vt:i4>1376311</vt:i4>
      </vt:variant>
      <vt:variant>
        <vt:i4>65</vt:i4>
      </vt:variant>
      <vt:variant>
        <vt:i4>0</vt:i4>
      </vt:variant>
      <vt:variant>
        <vt:i4>5</vt:i4>
      </vt:variant>
      <vt:variant>
        <vt:lpwstr/>
      </vt:variant>
      <vt:variant>
        <vt:lpwstr>_Toc474332444</vt:lpwstr>
      </vt:variant>
      <vt:variant>
        <vt:i4>1376311</vt:i4>
      </vt:variant>
      <vt:variant>
        <vt:i4>59</vt:i4>
      </vt:variant>
      <vt:variant>
        <vt:i4>0</vt:i4>
      </vt:variant>
      <vt:variant>
        <vt:i4>5</vt:i4>
      </vt:variant>
      <vt:variant>
        <vt:lpwstr/>
      </vt:variant>
      <vt:variant>
        <vt:lpwstr>_Toc474332443</vt:lpwstr>
      </vt:variant>
      <vt:variant>
        <vt:i4>1376311</vt:i4>
      </vt:variant>
      <vt:variant>
        <vt:i4>53</vt:i4>
      </vt:variant>
      <vt:variant>
        <vt:i4>0</vt:i4>
      </vt:variant>
      <vt:variant>
        <vt:i4>5</vt:i4>
      </vt:variant>
      <vt:variant>
        <vt:lpwstr/>
      </vt:variant>
      <vt:variant>
        <vt:lpwstr>_Toc474332442</vt:lpwstr>
      </vt:variant>
      <vt:variant>
        <vt:i4>1376311</vt:i4>
      </vt:variant>
      <vt:variant>
        <vt:i4>47</vt:i4>
      </vt:variant>
      <vt:variant>
        <vt:i4>0</vt:i4>
      </vt:variant>
      <vt:variant>
        <vt:i4>5</vt:i4>
      </vt:variant>
      <vt:variant>
        <vt:lpwstr/>
      </vt:variant>
      <vt:variant>
        <vt:lpwstr>_Toc474332441</vt:lpwstr>
      </vt:variant>
      <vt:variant>
        <vt:i4>1376311</vt:i4>
      </vt:variant>
      <vt:variant>
        <vt:i4>41</vt:i4>
      </vt:variant>
      <vt:variant>
        <vt:i4>0</vt:i4>
      </vt:variant>
      <vt:variant>
        <vt:i4>5</vt:i4>
      </vt:variant>
      <vt:variant>
        <vt:lpwstr/>
      </vt:variant>
      <vt:variant>
        <vt:lpwstr>_Toc474332440</vt:lpwstr>
      </vt:variant>
      <vt:variant>
        <vt:i4>1179703</vt:i4>
      </vt:variant>
      <vt:variant>
        <vt:i4>35</vt:i4>
      </vt:variant>
      <vt:variant>
        <vt:i4>0</vt:i4>
      </vt:variant>
      <vt:variant>
        <vt:i4>5</vt:i4>
      </vt:variant>
      <vt:variant>
        <vt:lpwstr/>
      </vt:variant>
      <vt:variant>
        <vt:lpwstr>_Toc474332439</vt:lpwstr>
      </vt:variant>
      <vt:variant>
        <vt:i4>1179703</vt:i4>
      </vt:variant>
      <vt:variant>
        <vt:i4>29</vt:i4>
      </vt:variant>
      <vt:variant>
        <vt:i4>0</vt:i4>
      </vt:variant>
      <vt:variant>
        <vt:i4>5</vt:i4>
      </vt:variant>
      <vt:variant>
        <vt:lpwstr/>
      </vt:variant>
      <vt:variant>
        <vt:lpwstr>_Toc474332438</vt:lpwstr>
      </vt:variant>
      <vt:variant>
        <vt:i4>1179703</vt:i4>
      </vt:variant>
      <vt:variant>
        <vt:i4>23</vt:i4>
      </vt:variant>
      <vt:variant>
        <vt:i4>0</vt:i4>
      </vt:variant>
      <vt:variant>
        <vt:i4>5</vt:i4>
      </vt:variant>
      <vt:variant>
        <vt:lpwstr/>
      </vt:variant>
      <vt:variant>
        <vt:lpwstr>_Toc474332437</vt:lpwstr>
      </vt:variant>
      <vt:variant>
        <vt:i4>1179703</vt:i4>
      </vt:variant>
      <vt:variant>
        <vt:i4>17</vt:i4>
      </vt:variant>
      <vt:variant>
        <vt:i4>0</vt:i4>
      </vt:variant>
      <vt:variant>
        <vt:i4>5</vt:i4>
      </vt:variant>
      <vt:variant>
        <vt:lpwstr/>
      </vt:variant>
      <vt:variant>
        <vt:lpwstr>_Toc474332436</vt:lpwstr>
      </vt:variant>
      <vt:variant>
        <vt:i4>1179703</vt:i4>
      </vt:variant>
      <vt:variant>
        <vt:i4>11</vt:i4>
      </vt:variant>
      <vt:variant>
        <vt:i4>0</vt:i4>
      </vt:variant>
      <vt:variant>
        <vt:i4>5</vt:i4>
      </vt:variant>
      <vt:variant>
        <vt:lpwstr/>
      </vt:variant>
      <vt:variant>
        <vt:lpwstr>_Toc474332435</vt:lpwstr>
      </vt:variant>
      <vt:variant>
        <vt:i4>1179703</vt:i4>
      </vt:variant>
      <vt:variant>
        <vt:i4>5</vt:i4>
      </vt:variant>
      <vt:variant>
        <vt:i4>0</vt:i4>
      </vt:variant>
      <vt:variant>
        <vt:i4>5</vt:i4>
      </vt:variant>
      <vt:variant>
        <vt:lpwstr/>
      </vt:variant>
      <vt:variant>
        <vt:lpwstr>_Toc474332434</vt:lpwstr>
      </vt:variant>
      <vt:variant>
        <vt:i4>1179703</vt:i4>
      </vt:variant>
      <vt:variant>
        <vt:i4>2</vt:i4>
      </vt:variant>
      <vt:variant>
        <vt:i4>0</vt:i4>
      </vt:variant>
      <vt:variant>
        <vt:i4>5</vt:i4>
      </vt:variant>
      <vt:variant>
        <vt:lpwstr/>
      </vt:variant>
      <vt:variant>
        <vt:lpwstr>_Toc474332433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建设工程招标公告（施工）</dc:title>
  <dc:creator>微软用户</dc:creator>
  <cp:lastModifiedBy>秦玮</cp:lastModifiedBy>
  <cp:revision>2</cp:revision>
  <cp:lastPrinted>2018-03-29T05:07:00Z</cp:lastPrinted>
  <dcterms:created xsi:type="dcterms:W3CDTF">2018-04-16T07:12:00Z</dcterms:created>
  <dcterms:modified xsi:type="dcterms:W3CDTF">2018-04-16T07:12:00Z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